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przynieśli arkę Boga i umieścili ją pośrodku namiotu wzniesionego przez Dawida, złożyli całopalenia i ofiary pojednawcze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skończył składanie całopaleń i ofiar pojednawczych, błogosławił lud w imię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rozdał wszystkim Izraelitom, tak mężczyźnie, jak i kobiecie, po bochenku chleba i po kawałku mięsa oraz po bukłaku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wina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Ustanowił też niektórych Lewitów sługami przed arką JAHWE, aby wspominali i chwalili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i dziękowali JAHWE, Bogu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Asafa, naczelnika, a po nim Zachariasza, Jejela, Szemiramota, Jechiela, Mattitiasza, Eliaba, Benajasza i Obed-Edoma: Jejela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gry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instrumentach: cytrach i harfach, a Asafa — na cymbałach;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kapłanów Benajasza i Jachaziela,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nieustannie z trąbami przed arką przymierza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 tym dniu Dawid postanowił po raz pierwszy, aby Asaf i jego bracia chwalili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 psalmem</w:t>
      </w:r>
      <w:r>
        <w:rPr>
          <w:rFonts w:ascii="Times New Roman" w:eastAsia="Times New Roman" w:hAnsi="Times New Roman" w:cs="Times New Roman"/>
          <w:noProof w:val="0"/>
          <w:sz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JAHWE, wzywajcie jego imienia, opowiadajcie między narodami sprawy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mu, śpiewajcie mu psalmy, rozmawiajcie o wszystkich jego cudach.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Chlubcie się jego świętym imieniem, niech się raduje serce szukających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 i jego mocy, szukajcie zawsze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Przypominajcie sobie dzieła, które czynił, jego cuda i wyroki 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potomkowie Izraela, jego sługi; wy, synowie Jakuba, jego wybrańcy!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naszym Bogiem, jego sądy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zawsze o jego przymierzu, o słowie, które nakazał po tysiąc pokoleń;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przymierzu</w:t>
      </w:r>
      <w:r>
        <w:rPr>
          <w:rFonts w:ascii="Times New Roman" w:eastAsia="Times New Roman" w:hAnsi="Times New Roman" w:cs="Times New Roman"/>
          <w:noProof w:val="0"/>
          <w:sz w:val="24"/>
        </w:rPr>
        <w:t>, które zawarł z Abrahamem, i o przysiędze złożonej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je jako prawo dla Jakuba, jako wieczne przymierze dla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Tobie dam ziemię Kanaan jako dział waszego dziedzictwa;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było was niewielu,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nieliczni i obcy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wędrowali od narodu do narodu, z jednego królestwa do innego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Nikomu nie pozwolił ich krzywdzić, nawet karcił królów z ich powodu,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dotykajcie moich pomazańców, a moim prorokom nie czyńcie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 JAHWE, cała ziemio, opowiadajcie dzień po dniu o jego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Głoście wśród narodów jego chwałę, pośród wszystkich ludów — jego cudowne dzieła;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Wielki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i godny wszelkiej chwały, straszliwszy nad wszystkich bogów;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wszyscy bogowie narodów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bożkami, a JAHWE uczynił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i cześć przed nim, moc i radość w jego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JAHWE, rodziny narodów, oddajcie JAHWE chwałę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JAHWE chwałę jego imienia. Przynoście dary i przychodźcie przed jego oblicze. Oddajcie JAHWE pokłon w ozdobie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Zadrżyj przed nim, cała ziemio. Świat będzie utwierdzony, aby się nie poruszył.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weselą niebiosa i niech się raduje ziemia, niech mówią wśród narodów: JAHWE króluje!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zaszumi morze i to, co je napełnia, niech radują się pola i 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radośnie wykrzykną leśne drzewa przed JAHWE, bo idzie, aby sądzić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Wysławiajcie JAHWE, bo jest dobry, bo jego miłosierdzie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mówcie: Zbaw nas, BOŻE naszego zbawienia, i zgromadź nas, i wybaw nas od pogan, abyśmy wielbili twoje święte imię i chlubili się twoją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JAHWE, Bóg Izraela, na wieki wieków. I cały lud powiedział: Amen i chwalił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Dawid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zostawił tam przed arką przymierza JAHWE Asafa i jego braci, aby nieustannie pełnili służbę przed arką, według potrzeby każdego dnia;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Obed-Edoma i ich braci, sześćdziesięciu ośmiu; a Obed-Edoma, syna Jedutuna, i Chosę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odźwiernymi.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Kapłana Sadoka i jego braci kapłanów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pozostawił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przybytkiem JAHWE na wyżynie w Gibeonie;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składali JAHWE nieustannie, rano i wieczorem, całopalenia na ołtarzu całopaleń, zgodnie ze wszystkim, co jest napisane w Prawie JAHWE, które nadał on Izraelowi;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nimi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pozostawił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Hemana i Jedutuna oraz resztę wybranych, imiennie wyznaczonych, aby chwalili JAHWE, bo jego miłosierdzie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 nich, u Hemana i Jedutuna,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pozostawił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trąby i cymbały dla grających na tych i 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instrumentach muzycznych dla Boga. Synowie zaś Jedutuna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odźwiernymi.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cały lud się rozszedł, każdy do swego domu. Dawid też wrócił, aby błogosławić swojemu domowi.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2024-05-31T18:37:18Z</dcterms:modified>
</cp:coreProperties>
</file>