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Kronik</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szatan powstał przeciwko Izraelowi i pobudził Dawida, aby policzył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więc powiedział do Joaba i do przełożonych nad ludem: Idźcie, policzcie Izraela od Beer-Szeby aż do Dan i donieście mi o ich liczbie, abym ją poznał.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Joab odpowiedział: Niech JAHWE pomnoży swój lud sto razy tyle, ile go jest. Lecz, mój panie, królu, czy nie są oni wszyscy sługami mego pana? Czemu mój pan żąda tego? Czemu miałoby to być przyczyną grzechu dla Izraela?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króla jednak przemogło Joaba. Wyszedł więc Joab, obszedł całego Izraela i wrócił do Jerozolimy.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podał Joab Dawidowi liczbę policzonych. A było wszystkich w Izraelu milion sto tysięcy mężczyzn dobywających miecz, a z Judy — czterysta siedemdziesiąt tysięcy mężczyzn dobywających miecz.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Lewitów i Beniaminitów nie policzył razem z nimi, gdyż rozkaz króla budził odrazę w Joabie.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podobała się też Bogu ta rzecz, więc ukarał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powiedział do Boga: Zgrzeszyłem bardzo, czyniąc tę rzecz. Lecz teraz, proszę, zgładź nieprawość swego sługi, gdyż bardzo głupio postąpiłem.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Gada, widzącego Dawida: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Dawidowi: Tak mówi JAHWE: Trzy rzeczy ci przedstawiam, wybierz sobie jedną z nich, abym ci uczynił.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więc Gad do Dawida i powiedział mu: Tak mówi JAHWE: Wybierz sobie: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trzy lata głodu, albo trzy miesiące klęsk od twoich wrogów, podczas których miecz twoich wrogów będzie cię ścigał, albo trzy dni miecza JAHWE i zarazy w ziemi, kiedy Anioł JAHWE będzie niszczył wszystkie granice Izraela. Teraz więc rozważ, co mam odpowiedzieć temu, który mnie posłał.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odpowiedział Gadowi: Jestem w wielkiej rozterce. Niech wpadnę raczej w ręce JAHWE, gdyż wielkie jest jego miłosierdzie. Niech nie wpadnę w ręce człowieka.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Zesłał więc JAHWE zarazę na Izraela. I poległo z Izraela siedemdziesiąt tysięcy mężczyzn.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też Bóg Anioła do Jerozolimy, aby ją zniszczyć. A gdy ją niszczył, wejrzał JAHWE i użalił się nad tym nieszczęściem i powiedział do Anioła, który niszczył: Dosyć już, powstrzymaj rękę. A Anioł JAHWE stał obok klepiska Ornana Jebusyty.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Dawid podniósł oczy, ujrzał Anioła JAHWE stojącego między ziemią a niebem, a w jego ręce dobyty miecz wyciągnięty nad Jerozolimą. Wtedy Dawid i starsi, ubrani w wory, upadli na twarze.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powiedział do Boga: Czy nie ja rozkazałem policzyć lud? Ja jestem tym, który zgrzeszył i bardzo źle uczynił, ale te owce, co uczyniły? JAHWE, mój Boże, błagam, niech się obróci twoja ręka przeciwko mnie, domowi mego ojca. Lecz niech się nie rozprzestrzenia ta plaga przeciwko twemu ludowi.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Anioł JAHWE powiedział do Gada, aby oznajmił Dawidowi, że ma iść i zbudować JAHWE ołtarz na klepisku Ornana Jebusyty.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więc poszedł według słowa Gada, który mówił w imieniu JAHWE.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Ornan obrócił się i ujrzał Anioła, a jego czterej synowie, którzy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z nim, ukryli się. A Ornan młócił pszenicę.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Dawid przyszedł do Ornana, ten spojrzał i zobaczył Dawida. Wyszedł więc z klepiska i pokłonił się Dawidowi twarzą do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Dawid powiedział do Ornana: Odstąp mi miejsce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klepiska, abym zbudował na nim ołtarz JAHWE. Oddaj mi je za pełną cenę, aby plaga odstąpiła od ludu.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Ornan odpowiedział Dawidowi: Weź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sobie i niech mój pan, król, uczyni, co uważa za słuszne. Oto oddaję też woły na całopalenia, sprzęty młocarskie na drwa i pszenicę na ofiarę z pokarmów —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wszystko daję.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król Dawid powiedział do Ornana: Nie, raczej kupię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 xml:space="preserve"> za pełną cenę. Nie wezmę bowiem dla JAHWE tego, co jest twoje, ani nie będę ofiarował całopaleń, które nic nie kosztują.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Dał więc Dawid Ornanowi za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miejsce sykle złota w wadze sześciuset.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Dawid zbudował tam JAHWE ołtarz, złożył całopalenia i ofiary pojednawcze i wzywał JAHWE, a on mu odpowiedział z nieba, </w:t>
      </w:r>
      <w:r>
        <w:rPr>
          <w:rFonts w:ascii="Times New Roman" w:eastAsia="Times New Roman" w:hAnsi="Times New Roman" w:cs="Times New Roman"/>
          <w:i/>
          <w:iCs/>
          <w:noProof w:val="0"/>
          <w:sz w:val="24"/>
        </w:rPr>
        <w:t>spuszczając</w:t>
      </w:r>
      <w:r>
        <w:rPr>
          <w:rFonts w:ascii="Times New Roman" w:eastAsia="Times New Roman" w:hAnsi="Times New Roman" w:cs="Times New Roman"/>
          <w:noProof w:val="0"/>
          <w:sz w:val="24"/>
        </w:rPr>
        <w:t xml:space="preserve"> ogień na ołtarz całopalenia.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rozkazał Aniołowi, by schował swój miecz do pochwy.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widząc, że JAHWE go wysłuchał na klepisku Ornana Jebusyty, składał tam ofiary.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Przybytek JAHWE bowiem, który Mojżesz zbudował na pustyni, oraz ołtarz całopalenia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w tym czasie na wyżynie w Gibeonie.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Dawid nie mógł iść do niego, aby radzić się Boga, gdyż bał się miecza Anioła JAHWE.</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Kronik Rozdział 21</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2024-06-04T09:22:54Z</dcterms:modified>
</cp:coreProperties>
</file>