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powiedział: To jest dom JAHWE Boga i to jest ołtarz całopalenia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rozkazał zgromadzić cudzoziemców,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Izraela, i ustanowił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spośród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kamieniarzy do obróbki kamieni ciosanych na budowę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przygotował też bardzo dużo żelaza na gwoździe do drzwi w bramach i na spojenie oraz niezliczoną wagę brązu;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drzewa cedrowego niezliczoną ilość, bo Sydończycy i Tyryjczycy przywieźli Dawidowi bardzo wiele drewna cedrowego.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powiedział: Salomon, mój syn,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młody i niedoświadczony, a dom, który ma być zbudowany dla JAHWE, musi być niezmiernie okazały, aby był znany i sławny we wszystkich krajach. Teraz więc poczynię przygotowania za niego. I wiele przygotował Dawid przed swoją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swego syna Salomona i nakazał mu zbudować dom dla JAHWE,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powiedział do Salomona: Synu mój! Pragnąłem zbudować dom dla imienia JAHWE,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doszło do mnie słowo JAHWE mówiące: Rozlałeś wiele krwi i prowadziłeś wielkie wojny. Nie będziesz budował domu dla mojego imienia, ponieważ rozlałeś wiele krwi na ziemię przed moim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urodzi ci się syn, który będzie człowiekiem pokoju, bo dam mu odpoczynek od wszystkich jego wrogów wokoło. Będzie miał na imię Salomon, ponieważ za jego dni dam Izraelowi pokój i odpoczynek.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zbuduje dom dla mojego imienia i on będzie mi synem, a 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ojcem i utwierdzę tron jego królestwa nad Izraelem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mój synu, niech JAHWE będzie z tobą i niech ci się powodzi, abyś zbudował dom dla JAHWE, swego Boga, jak zapowiedział o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tylko JAHWE ci dał roztropność i rozwagę i niech cię ustanowi nad Izraelem, abyś strzegł prawa JAHWE,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 ci się powodziło, jeśli będziesz strzegł i wypełniał przykazania i prawa, które JAHWE dał Mojżeszowi dla Izraela. Bądź silny i mężny, nie bój się ani się lękaj.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w moim trudzie przygotowałem na dom JAHWE sto tysięcy talentów złota i tysiąc tysięcy talentów srebra, brązu i żelaza zaś bez wagi,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wiele. Przygotowałem również drewno i kamień,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możesz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tego dokładać.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też u siebie wielu rzemieślników, kamieniarzy, murarzy, cieśli i wszelkich biegłych w każdym rzemiośle.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Złota, srebra, brązu i żelaza jest bez liku. Wstań więc i działaj, a 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też nakazał wszystkim książętom Izraela, aby pomagali jego synowi Salomonowi;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Czy JAHWE, wasz Bóg,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wami? Czy nie dał wam odpoczynku wokoło? Dał bowiem w moją rękę mieszkańców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a ziemia została poddana JAHWE i jego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oddajcie swoje serce i swoją duszę ku szukaniu JAHWE, waszego Boga. Wstańcie i budujcie świątynię JAHWE Boga, abyście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 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wnieść arkę przymierza JAHWE oraz święte naczynia Boga, do domu, który będzie zbudowany dla imienia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2024-05-31T13:52:00Z</dcterms:modified>
</cp:coreProperties>
</file>