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Dawid był już stary i syty dni, ustanowił swego syna Salomona królem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zgromadził wszystkich książąt Izraela oraz kapłanów i 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Lewitów policzono od trzydziestu lat wzwyż, a ich liczba według głów wynosiła trzydzieści osiem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Spośród nich dwadzieścia cztery tysiące ustanowiono na służbę w domu JAHWE, a urzędników i sędziów było sześć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Ponadto — cztery tysiące odźwiernych i cztery tysiące chwalących JAHWE na instrumentach, które sporządziłem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powiedział Dawid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— ku uwielbieniu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Boga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podzielił ich na zmiany według synów Lewiego: Gerszona, Kehata i Merariego.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Gerszona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Ladan i Szimei.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Ladana: pierwszy Jechiel, potem Zetam i Joel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Szimejego: Szelomit, Chaziel i Haran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naczelnikami rodów Ladana.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Szimejego: Jachat, Zina, Jeusz i Beria. Ci czterej byli synami Szimejego.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Jachat był pierwszy, a Ziza drugi. Ale Jeusz i Beria nie mieli wielu synów i dlatego zostali policzeni jako jeden 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Kehata: Amram, Ishar, Chebron i Uzziel — czterej.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Amrama: Aaron i Mojżesz. Lecz Aaron został odłączony, aby poświęcić najświętsze rzeczy, on i jego synowie, aż na wieki — by spalać kadzidło przed JAHWE, służyć mu i błogosławić w jego imieniu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synowie Mojżesza, męża Bożego, zostali zaliczeni do pokolenia Lewiego.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Mojżesza: Gerszon i Eliezer.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Gerszona: pierwszy Szebuel.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Eliezera: pierwszy Rechabiasz. Eliezer nie miał innych synów, ale synowie Rechabiasza bardzo się rozmnożyli.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Ishara: pierwszy Szelomit.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Chebrona: pierwszy Jeriasz, drugi Amariasz, trzeci Jachaziel, a czwarty Jekameam.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Uzziela: pierwszy Mika i drugi Jeszijasz.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Merariego: Machli i Muszi. Synowie Machliego: Eleazar i Kisz.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Eleazar umarł, nie mając synów, tylko córki. Pojęli 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żony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Kisza, ich bracia.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Musziego: Machli, Eder i Jeremot —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synowie Lewiego według swych rodów, głów rodzin, policzeni według liczby imion, głowa po głowie, którzy pełnili służbę w domu JAHWE od lat dwudziestu wzwyż.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bowiem powiedział: JAHWE, Bóg Izraela, dał odpoczynek swemu ludowi i będzie mieszkał w Jerozolimie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Lewici już nie będą nosić przybytku ani wszelkich jego naczyń do jego obsługi.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ostatnich postanowień Dawida Lewici zostali policzeni od lat dwudziestu wzwyż;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stanowisko bowiem polegało na posługiwaniu synom Aarona w służbie domu JAHWE: na dziedzińcach, w komnatach, przy oczyszczaniu wszelkich rzeczy poświęconych i przy pracy wokół służby domu Bożego;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 chlebie pokładnym, przy mące na ofiarę z pokarmów, przy plackach niekwaszonych, przy tym, co pieczone, i tym, co smażone, i przy wszystkim, co ważone i mierzone.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Mieli stawać każdego poranka, by dziękować JAHWE i wychwalać go, i tak samo wieczorem;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Ponadto, mieli składać JAHWE wszelkie całopalenia w każdy szabat, w czasie nowiu księżyca i w uroczyste święta, według liczby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wynikającej 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ustalonego porządku — ustawicznie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mieli pełnić straż przy Namiocie Zgromadzenia, straż przy świątyni i straż przy synach Aarona, swych braci, w służbie domu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2024-05-24T17:26:34Z</dcterms:modified>
</cp:coreProperties>
</file>