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Rubena, pierworodnego Izraela. Był on pierworodnym, ale ponieważ zbezcześcił łoże swego ojca, jego pierworództwo zostało dane synom Józefa, syna Izraela. Nie spisano więc rodowodu według pierworództwa.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Juda bowiem był najpotężniejszy wśród swoich braci i od niego pochodził władca, lecz pierworództwo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Rubena, pierworodnego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Henoch,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Joela: jego syn Szemajasz, jego syn Gog, jego syn Szimei;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Micheasz, jego syn Reajasz, jego syn Baal;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Beera, którego Tiglat-Pileser, król Asyrii, wziął do niewoli. On był księciem Rubenitów.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braćmi według swoich rodzin, gdy spisywano rodowody ich pokoleń,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naczelnicy: Jejel, Zachariasz;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Bela, syn Azaza, syna Szemy, syna Joela, który zamieszkiwał w Aroerze aż po Nebo i Baal-Meon.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wschodzie zamieszkiwał aż do wejścia na pustkowie od rzeki Eufrat. Ich stada bowiem pomnożyły się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czasów Saula prowadzili wojnę z Hagrytami, którzy zostali przez nich pokonani. Zamieszkali więc w ich namiotach w całej wschodniej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Gada mieszkali naprzeciw nich w ziemi Baszanu, 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zwierzchnikiem, potem Szafam, następnie Janaj i Szafat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braćmi według domów swoich ojców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Mikael, Meszullam, Szeba, Joraj, Jakan, Zija i Eber —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synami Abichaila, syna Churiego, syna Jaroacha, syna Gileada, syna Mikaela, syna Jesziszaja, syna Jachdo, syna Buza;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Achi, syn Abdiela, syna Guniego — głowa domu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w Gileadzie, w Baszanie, w jego miasteczkach i na wszystkich pastwiskach Szaronu aż po ich krańce.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spisani zostali według rodowodów za czasów Jotama, króla Judy, i za czasów Jeroboama,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Rubena i Gada oraz połowy pokolenia Manassesa, dzielnych wojowników zdolnych do noszenia tarczy i miecza i do strzelania z łuku i wyćwiczonych w boju, było czterdzieści cztery tysiące siedmiuset sześćdziesięciu wyruszających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prowadzili wojnę z Hagrytami, z Jeturem, z Nafiszem i Nodabem;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otrzymali pomoc przeciwko nim. Wydano więc w ich ręce Hagrytów wraz ze wszystkimi, którzy z nimi byli. Podczas walki bowiem wołali do Boga,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wysłuchał, bo pokładali w nim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z ich stad: pięćdziesiąt tysięcy wielbłądów, dwieście pięćdziesiąt tysięcy owiec, dwa tysiące osłów, a ludzi — sto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Wielu bowiem poległo, gdyż wojna 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wyszła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Boga. I mieszkali na ich miejscu aż do uprowadzenia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połowy pokolenia Manassesa mieszkali w tej ziemi i rozmnożyli się od Baszanu aż do Baal-Chermon i Seniru, i do góry Hermon.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naczelnicy domów ich ojców: Efer, Jiszi, Eliel, Azriel, Jeremiasz, Hodawiasz i Jachdiel, dzielni wojownicy, ludzie sławni, naczelnicy domu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zgrzeszyli przeciw Bogu swoich ojców i cudzołożyli, idąc za bogami narodów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które Bóg zniszczył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Bóg Izraela pobudził ducha Pula, króla Asyrii, i ducha Tiglat-Pilesera, króla Asyrii, i uprowadził Rubenitów i Gadytów oraz połowę pokolenia Manassesa i zaprowadził ich do Chalach, do Chabor, do Hara i do rzeki Gozan;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2024-05-30T00:46:30Z</dcterms:modified>
</cp:coreProperties>
</file>