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Lewiego: Gerszom,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Kehata: Amram, Ishar, Chebron i Uzziel.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 Amrama: Aaron, Mojżesz i Miriam. Synowie Aarona: Nadab, Abihu,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 spłodził Pinchasa, a Pinchas spłodził Abiszuę.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Abiszua spłodził Bukkiego, a Bukki spłodził Uzziego.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Uzzi spłodził Zerachiasza, a Zerachiasz spłodził Merajota.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Merajot spłodził Amariasza, a Amariasz spłodził Achituba.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Achitub spłodził Sadoka, a Sadok spłodził Achimaasa.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 spłodził Azariasza, a Azariasz spłodził Jochanana.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Jochanan spłodził Azariasza. On to sprawował urząd kapłański w świątyni, którą Salomon zbudował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 spłodził Amariasza, a Amariasz spłodził Achituba.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Achitub spłodził Sadoka, a Sadok spłodził Szalluma.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 spłodził Chilkiasza, a Chilkiasz spłodził Azariasza.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 spłodził Serajasza, a Serajasz spłodził Jehocadaka.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Jehocadak trafił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niewoli</w:t>
      </w:r>
      <w:r>
        <w:rPr>
          <w:rFonts w:ascii="Times New Roman" w:eastAsia="Times New Roman" w:hAnsi="Times New Roman" w:cs="Times New Roman"/>
          <w:noProof w:val="0"/>
          <w:sz w:val="24"/>
        </w:rPr>
        <w:t>, gdy JAHWE uprowadził Judę i Jerozolimę przez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Lewiego: Gerszom,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synów Gerszoma: Libni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Kehata: Amram, Ishar, Chebron i Uzziel.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Merariego: Machli i Muszi. A to są rody Lewitów według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Gerszoma: jego syn Libni, jego syn Jachat, jego syn Zimma;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Joach, jego syn Iddo, jego syn Zerach, jego syn Jeatraj.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Kehata: jego syn Amminadab, jego syn Korach, jego syn Assir;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Elkana, jego syn Ebiasaf, jego syn Assir;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Tachat, jego syn Uriel, jego syn Uzjasz, jego syn 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Elkany: Amasaj, Achimot i Elkana.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Elkany: jego syn Sofaj, jego syn Nachat;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Eliab, jego syn Jerocham, jego syn Elkana.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Samuela: pierworodny Waszni i Abiasz.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Merariego: Machli, jego syn Libni, jego syn Szimei, jego syn Uzza;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Szimea, jego syn Chaggiasz, jego syn Asajasz.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ci, których Dawid ustanowił do prowadzenia śpiewu w domu JAHWE, odkąd spoczęła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posługiwali śpiewem przed przybytkiem,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Namiotem Zgromadzenia, aż Salomon zbudował dom JAHWE w Jerozolimie. Stawali do swojej służby według swego porządku.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ci, którzy stawali wraz ze swoimi synami: spośród synów Kehata — śpiewak Heman, syn Joela, syna Samuela;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Elkany, syna Jerochama, syna Eliela, syna Toacha;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Sufa, syna Elkany, syna Machata, syna Amasaja;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Elkany, syna Joela, syna Azariasza, syna Sofoniasza;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Tachata, syna Assira, syna Ebiasafa, syna Koracha;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Ishara, syna Kehata, syna Lewiego, syna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jego brat Asaf, który stawał po jego prawicy. Asaf, syn Berechiasza, syna Szimei;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Mikaela, syna Baasejasza, syna Malkiasza;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Etniego, syna Zeracha, syna Adajasza;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Etana, syna Zimmy, syna Szimejego;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Jachata, syna Gerszoma, syna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bracia, synowie Merariego,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stawali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lewej stronie: Etan, syn Kisziego, syna Abdiego, syna Malluka;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Chaszabiasza, syna Amaziasza, syna Chilkiasza.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Amsjego, syna Baniego, syna Szamera;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Mochliego, syna Musziego, syna Merariego, syna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bracia, Lewici,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ustanowieni do wszelkiej posługi w przybytku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Aaron zaś i jego synowie palili kadzidło na ołtarzu całopalenia i na ołtarzu kadzenia,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 odpowiedzialni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wszelką posługę w Miejscu Najświętszym i za dokonywanie przebłagania za Izraela według wszystkiego, co nakazał Mojżesz, sługa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Aarona: jego syn Eleazar, jego syn Pinchas;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Abiszua, jego syn Bukki, jego syn Uzzi, jego syn Zerachiasz;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Merajot, jego syn Amariasz, jego syn Achitub;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Sadok, jego syn Achimaas.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są ich mieszkania według ich wieży w ich obszarze,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synów Aarona, według rodu Kehatytów.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ich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Oddano im Hebron w ziemi Judy wraz z pastwiskami dokoła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pola miasta i jego wsie dano Kalebowi, synowi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Synom Aarona zaś dano spośród miast Judy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schronienia: Hebron, Libnę z jego pastwiskami, Jattir i Esztemoę wraz z ich pastwiskami;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Chilen z jego pastwiskami, Debir z jego pastwiskami;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Aszan z jego pastwiskami i Bet-Szemesz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Beniamina: Geba z jego pastwiskami, Alemet z jego pastwiskami i Anatot z jego pastwiskami. Wszystkich ich miast było trzynaście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pozostałym synom Kehata, spośród rodziny tego pokolenia, przypadło losem dziesięć miast od połowy 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Gerszoma według ich rodzin przypadło od pokolenia Issachara, od pokolenia Aszera, od pokolenia Neftalego i od pokolenia Manassesa w Baszanie — trzynaście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Merariego według ich rodzin przypadło losem od pokolenia Rubena, od pokolenia Gada i od pokolenia Zebulona — dwanaście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dali Lewitom te miasta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dali przez los od pokolenia synów Judy, od pokolenia synów Symeona i od pokolenia synów Beniamina te miasta, którym nadali ich imiona.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pochodzili z rodu synów Kehata, mieli miasta w granicach pokolenia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im z miast schronienia: Sychem z jego pastwiskami na górze Efraim i Gezer z jego pastwiskami;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Jokmeam z jego pastwiskami, Bet-Choron z jego pastwiskami;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Ajjalon z jego pastwiskami i Gat-Rimmon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połowy pokolenia Manassesa: Aner z jego pastwiskami, Bileam z jego pastwiskami.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Dano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rodzinie pozostałych synów Kehata.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Synom Gerszoma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połowy pokolenia Manassesa Golan w Baszanie z jego pastwiskami i Asztarot z jego pastwiskami;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Issachara — Kedesz z jego pastwiskami, Daberat z jego pastwiskami;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Ramot z jego pastwiskami i Anem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Aszera: Maszal z jego pastwiskami, Abdon z jego pastwiskami;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Chukok z jego pastwiskami i Rechob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Neftalego: Kedesz w Galilei z jego pastwiskami, Chammon z jego pastwiskami i Kiriataim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Pozostałym synom Merariego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pokolenia Zebulona Rimmon z jego pastwiskami i Tabor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drugiej stronie Jordanu koło Jerycha, na wschód od Jordanu,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pokolenia Rubena: Beser na pustyni z jego pastwiskami, Jahazę z jej pastwiskami;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Kedemot z jego pastwiskami i Mefaat z jego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Gada: Ramot w Gileadzie z jego pastwiskami, Machanaim z jego pastwiskami;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z jego pastwiskami i Jazer z jego pastwiskami.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2024-06-01T21:54:06Z</dcterms:modified>
</cp:coreProperties>
</file>