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Roboam przybył do Jerozolimy, zebrał spośród domu Judy i Beniamina sto osiemdziesiąt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wyborowych wojowników — aby walczyć z Izraelem i przywrócić królestwo Roboamowi.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JAHWE doszło do Szemajasza, męża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Roboamowi, synowi Salomona, królowi Judy, i całemu Izraelowi w Judzie i Beniaminie: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Nie wyruszajcie ani nie walczcie ze swoimi braćmi. Niech każdy wróci do swego domu, bo ta rzecz wyszła ode mnie. I posłuchali słowa JAHWE, i zawrócili z drogi przeciw Jeroboamowi.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Roboam zamieszkał w Jerozolimie, i odbudował miasta obronne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Odbudował Betlejem, Etam i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Bet-Sur, Soko i Adullam;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Gat, Mareszę i Zif;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Lakisz i Azekę;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Sorea, Ajjalon i Hebron, warowne miasta w Judzie i Beniaminie.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wzmocnił te twierdze, ustanowił w nich dowódców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zaopatrzył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składy zboża,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każdym mieście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tarcze i włócznie i bardzo je umocnił. Tak należały do niego Juda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Kapłani też i Lewici,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całym Izraelu, zebrali się u niego,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przybywszy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wszystkich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bowiem opuścili swoje pastwiska i posiadłości i przyszli do Judy i do Jerozolimy, gdyż Jeroboam i jego synowie odsunęli ich od pełnienia służby kapłańskiej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ustanowił sobie kapłanów na wyżynach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kultu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demonów i cielców, które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 przybywali do Jerozolimy ze wszystkich pokoleń Izraela ci, którzy zwrócili swoje serca ku szukaniu JAHWE, Boga Izraela, aby składać ofiary JAHWE, Bogu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przez trzy lata umocnili królestwo Judy, i utwierdzili Roboama, syna Salomona. Trzy lata bowiem chodzili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Roboam wziął sobie za żonę Machalat, córkę Jerimota, syna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Abihail, córkę Eliaba, syna Jessego;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synów: Jeusza, Szemariasza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niej wziął za żonę Maakę, córkę Absaloma, która urodziła mu Abiasza, Attaja, Zizę i Szelomita.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Roboam ukochał Maakę, córkę Absaloma, najbardziej ze wszystkich swoich żon i nałożnic. Pojął bowiem osiemnaście żon i sześćdziesiąt nałożnic i spłodził dwudziestu ośmiu synów i sześćdziesiąt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Roboam ustanowił na czele Abiasza, syna Maaki, aby był wodzem wśród jego braci.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Zamierzał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uczynić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postępując roztropnie, rozesłał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synów po wszystkich krainach Judy i Beniamina, po wszystkich miastach warownych, i zaopatrzył ich w zapasy żywności. I pragnął wielu żon.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2024-06-05T04:50:47Z</dcterms:modified>
</cp:coreProperties>
</file>