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postanowił zbudować dom dla imienia JAHWE oraz pałac królewski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odliczył Salomon siedemdziesiąt tysięcy mężczyzn do noszenia ciężarów i osiemdziesiąt tysięcy mężczyzn do ciosania na górze, a nad nimi — trzy tysiące sześciuset nadzorców.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Salomon posłał też do Hurama, króla Tyru,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wiadomość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Jak postąpiłeś z moim ojcem Dawidem, gdy przysłałeś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drzewa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cedrowego, aby zbudował sobie dom na mieszkanie,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postąp ze mną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chcę budować dom dla imienia JAHWE, swego Boga, aby mu go poświęcić i aby palić przed nim wonne kadzidło, składać nieustannie chleb pokładny oraz całopalenia poranne i wieczorne — w szabaty, w dni nowiu oraz w uroczyste święta JAHWE, naszego Boga.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wieczny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nakaz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dom, który mam zbudować,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wielki, gdyż nasz Bóg jest większy od wszystkich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jednak zdoła zbudować mu dom, skoro niebiosa i niebiosa niebios nie mogą go ogarnąć? A kim jestem ja, żebym miał mu dom zbudować? Chyba tylko do palenia przed nim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więc przyślij mi teraz człowieka uzdolnionego w obróbce złota, srebra, brązu, żelaza, purpury, karmazynu i błękitu, i który umie rzeźbić wraz z innymi rzemieślnikami będącymi przy mnie w Judzie i Jerozolimie, wyznaczonymi przez mego ojca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Przyślij mi też z Libanu drzewa cedrowego, cyprysowego i sandałowego, bo wiem, że twoi słudzy umieją rąbać drzewa w Libanie, a oto moi słudzy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twoimi sługami;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przygotowali mi jak najwięcej drzewa. Dom bowiem, który chcę zbudować, ma być nad podziw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twoim sługom, robotnikom, którzy mają wycinać drzewo, dam dwadzieścia tysięcy kor wymłóconej pszenicy, dwadzieścia tysięcy kor jęczmienia, dwadzieścia tysięcy bat wina oraz dwadzieścia tysięcy bat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Huram, król Tyru, odpowiedział w piśmie, które wysłał do Salomona: Ponieważ JAHWE umiłował swój lud, ustanowił cię nad nim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Huram mówił dalej: Błogosławiony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Bóg Izraela, który uczynił niebo i ziemię, który dał królowi Dawidowi syna mądrego, zdolnego, rozumnego i roztropnego, aby zbudował dom dla JAHWE oraz pałac królewski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Posyłam ci więc człowieka mądrego, zdolnego i roztropnego: Hurama-Abiego;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Syna kobiety spośród córek Dana, którego ojcem był mieszkaniec Tyru, a który umie pracować przy złocie, srebrze, brązie, żelazie, kamieniu, drewnie — z purpurą, błękitem, bisiorem i karmazynem,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umie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wykonywać wszelkie rzeźby i obmyślać każdą powierzoną mu pracę, razem z twymi rzemieślnikami i rzemieślnikami mego pana Dawida, twojego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niech mój pan przyśle swoim sługom pszenicę, jęczmień, oliwę i wino, o których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nawycinamy drzew z Libanu, ile ci będzie potrzeba, i sprowadzimy je morzem na tratwach do Jafy, a ty je każesz sprowadzić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Salomon obliczył wszystkich cudzoziemców,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ziemi Izraela po tym spisie, którego dokonał jego ojciec Dawid, i znalazło się ich sto pięćdziesiąt trzy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przeznaczył z nich siedemdziesiąt tysięcy do dźwigania ciężarów, osiemdziesiąt tysięcy do ciosania w górach i trzy tysiące sześciuset nadzorców nad robotami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2024-05-23T09:25:01Z</dcterms:modified>
</cp:coreProperties>
</file>