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cały lud Judy wziął Uzjasza, który miał szesnaście lat, i ustanowił go królem w miejsce jego ojca Amazjasza.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odbudował Elat i przywrócił go do Judy, kiedy król już zasnął ze swoimi ojcami.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Uzjasz miał szesnaście lat, kiedy zaczął królować, i królował pięćdziesiąt dwa lata w Jerozolimie. Jego matka miała na imię Jekolia,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prawe w oczach JAHWE, według wszystkiego, co czynił jego ojciec Amazjasz.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 Boga, dopóki żył Zachariasz, który miał rozeznanie w widzeniach Bożych. A przez te wszystkie dni, kiedy szukał JAHWE, Bóg darzył go powodzeniem.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do walki z Filistynami, zburzył mury Gat, Jabne i Aszdodu, a odbudował miasta w okolicy Aszdodu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ziemi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Wspomagał go bowiem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Filistynom i Arabom, którzy mieszkali w Gur-Baal, i przeciw Meunitom.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Ammonici dawali Uzjaszowi daniny,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sława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imienia rozeszła się aż do wejścia do Egiptu, bo wielce się umocnił.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Uzjasz zbudował wieże w Jerozolimie nad Bramą Narożną, nad Bramą Doliny i nad Narożnikiem i umocnił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też wieże na pustyni i wykopał wiele studni, ponieważ miał bardzo dużo stad, zarówno w dolinach, jak i na równinach, także rolników i uprawiających winnice na górach i na Karmelu. Był bowiem rozmiłowany w uprawie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Uzjasz miał też wojsko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gotowe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bitwy, które wyruszało na wojnę w odliczonych oddziałach, według spisu dokonanego przez pisarza Jejela i urzędnika Maasejasza, pod nadzorem Chananiasza,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dowódców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Całkowita liczba naczelników rodów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postawionych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dzielnymi wojownikami wynosiła dwa tysiące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 ich rozkazami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wojsko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złożone 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trzystu siedmiu tysięcy pięciuset wojowników gotowych do wojny z wielką siłą, aby wesprzeć króla przeciw wrogowi.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Uzjasz przygotował całemu wojsku tarcze, włócznie, hełmy, pancerze, łuki oraz kamienie do proc.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w Jerozolimie machiny wojenne wymyślone przez zdolnych ludzi, aby stały na wieżach i na narożnikach w celu ciskania strzał i wielkich kamieni. Jego sława rozeszła się daleko, ponieważ doznawał cudownej pomocy, aż stał się potężny.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się umocnił, uniosło się jego serce ku jego własnej zgubie. Zgrzeszył przeciw JAHWE, swemu Bogu, gdyż wszedł do świątyni JAHWE, aby palić kadzidło na ołtarzu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za nim kapłan Azariasz, a z nim osiemdziesięciu kapłanów JAHWE, odważnych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sprzeciwili się królowi Uzjaszowi, i powiedzieli mu: Nie do ciebie, Uzjaszu, należy palenie kadzidła JAHWE, lecz do kapłanów, synów Aarona, którzy są poświęceni, aby palić kadzidło. Wyjdź ze świątyni. Zgrzeszyłeś bowiem i 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przynosi 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chwały od JAHWE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Uzjasz rozgniewał się, mając w ręku kadzielnicę, by spalić kadzidło. A gdy pałał gniewem na kapłanów, pojawił się trąd na jego czole przed kapłanami w domu JAHWE, przy ołtarzu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najwyższy kapłan Azariasz i wszyscy kapłani spojrzeli na niego, oto miał trąd na czole. Wypchnęli go więc stamtąd, a i on sam spieszył się z wyjściem, bo dotknął go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król Uzjasz był trędowaty aż do dnia swojej śmierci i jako trędowaty mieszkał w domu odosobnienia. Został bowiem wyłączony z domu JAHWE. W tym czasie jego syn Jotam zarządzał domem królewskim i sądził lud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Uzjasza, od pierwszych do ostatnich, opisał prorok Izajasz, syn Amosa.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Zasnął więc Uzjasz ze swoimi ojcami i pogrzebali go z nimi na polu grobów królewskich, gdyż mówili: Trędowaty jest. A jego syn Jotam królował w jego miejsce.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2024-05-24T17:06:40Z</dcterms:modified>
</cp:coreProperties>
</file>