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miał dwadzieścia lat, kiedy zaczął królować, i królował szesnaście lat w Jerozolimie. Nie czynił jednak tego, co prawe w oczach JAHWE, jak jego ojciec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Chodził raczej drogami królów Izraela i sporządził lane posągi dla Baalów.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Palił też kadzidło w dolinie syna Hinnom i spalił swoich synów w ogniu, naśladując obrzydliwości pogan, których JAHWE wygnał przed 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Składał także ofiary i palił kadzidło na wyżynach, na wzgórzach i pod każdym zielonym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JAHWE, jego Bóg, wydał go w ręce króla Syrii. Pokonali go i uprowadzili z 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wielu więźniów, i przyprowadzili ich do Damaszku. Został też wydany w ręce króla Izraela, który zadał mu wielką klęskę.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Pekach, syn Remaliasza, zabił bowiem w Judzie jednego dnia sto dwadzieścia tysięcy samych dzielnych wojowników, ponieważ opuścili JAHWE, Boga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Zikri, wojownik z Efraima, zabił Maasejasza, syna króla, Azrikama, przełożonego jego domu, oraz Elkanę, zastępcę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wzięli też do niewoli spośród ich braci dwieście tysięcy kobiet, synów i córek, zabrali od nich bardzo dużo łupów i uprowadzili całą zdobycz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tam prorok JAHWE o imieniu Obed, który wyszedł naprzeciw wojska, kiedy wracało do Samarii, i powiedział im: Oto JAHWE, Bóg waszych ojców, rozgniewał się na Judę i wydał ich w wasze ręce, a wy ich wymordowaliście z wściekłością,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dosięgła aż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chcecie jeszcze podbić lud z Judy i z Jerozolimy i uczynić z niego niewolników i niewolnice. Czy sami nie macie grzechów wobec JAHWE, waszego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posłuchajcie mnie i odeślijcie jeńców, których uprowadziliście spośród waszych braci, gdyż zapalczywość gniewu JAHWE wisi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naczelników spośród synów Efraima: Azariasz, syn Jochanana, Berechiasz, syn Meszillemota, Ezechiasz, syn Szalluma, i Amasa, syn Chadlaja, wystąpili przeciwko tym, którzy wracali z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do nich: Nie wprowadzajcie tutaj tych jeńców, gdyż będzie to grzechem wobec JAHWE, którym zamierzacie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obciążyć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dołączając go do naszych występków. Wielki bowiem jest nasz grzech i zapalczywość gniewu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ciąży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więc pozostawiło jeńców i łupy przed książętami i całym zgromadzeniem.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mężczyźni, którzy zostali wyznaczeni imiennie, wystąpili i zajęli się jeńcami: korzystając z łupów, przyodziali wszystkich nagich, ubrali ich, dali im obuwie, nakarmili ich i napoili, i namaścili, a słabych odprowadzili na osłach. Wtedy przyprowadzili ich do Jerycha, miasta palm, do ich braci. Potem wrócili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król Achaz posłał do królów Asyrii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prośbę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bowiem Edomici nadciągnęli, pobili Judę i uprowadzili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Filistyni wtargnęli do miast na równinach i na południu Judy i zdobyli Bet-Szemesz, Ajjalon, Gederot, Soko i podległe im miejscowości oraz Timnę i Gimzo z podległymi im miejscowościami i tam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poniżył Judę z powodu Achaza, króla Izraela, gdyż obnażył on Judę i przewrotnie zgrzeszył wobec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przybył do niego Tiglat-Pileser, król Asyrii, który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ucisnął, niż wspomógł.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choć Achaz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skarby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domu JAHWE, z domu królewskiego oraz od książąt i dał to królowi Asyrii, ten go nie wspomógł.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największego ucisku król Achaz grzeszył jeszcze bardziej przeciwko JAHWE. Taki to był król 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Składał bowiem ofiary bogom z Damaszku, którzy go pokonali, i mówił: Ponieważ bogowie królów Syrii wspomagają ich, będę im składał ofiary, aby i mnie wspomagali. Ale oni stali się przyczyną upadku dla niego i 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zabrał naczynia z domu Bożego i pokruszył je. Zamknął też bramy domu JAHWE i pobudował sobie ołtarze po wszystkich zaułkach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mieście Judy ustanowił wyżyny, aby tam palono kadzidło innym bogom, i pobudził do gniewu JAHWE, Boga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jego dzieje i wszystkie jego drogi, od pierwszych do ostatnich, są zapisane w księdze królów Judy i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Achaz zasnął ze swoimi ojcami, i pogrzebali go w mieście w Jerozolimie. Ale nie wprowadzili do grobów królów Izraela. A Ezechiasz, jego syn,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2024-05-28T16:40:31Z</dcterms:modified>
</cp:coreProperties>
</file>