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Ezechiasz miał dwadzieścia pięć lat, kiedy zaczął królować, i królował dwadzieścia dziewięć lat w Jerozolimie. Jego matka miała na imię Abijja,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prawe w oczach JAHWE, według wszystkiego, co czynił jego ojciec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 pierwszym roku swego panowania, w pierwszym miesiącu, otworzył bramy domu JAHWE i naprawił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kapłanów i Lewitów, zgromadził ich na ulicy wschodniej;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Słuchajcie mnie, Lewici! Poświęćcie się teraz, poświęćcie też i dom JAHWE, Boga waszych ojców, i usuńcie plugastwo ze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Nasi ojcowie bowiem zgrzeszyli i czynili to, co złe w oczach JAHWE, naszego Boga. Opuścili go, odwrócili swoje oblicze od przybytku JAHWE i odwrócili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Zamknęli też bramy przedsionka, pogasili lampy, nie palili kadzidła ani nie składali Bogu Izraela ofiar całopalnych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gniew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Judę i Jerozolimę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wydał ich na rozproszenie, na zdumienie i na pośmiewisko, jak sami widzicie swoimi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z tego powodu nasi ojcowie polegli od miecza, a naszych synów,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córki i żony uprowadzono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postanowiłem zawrzeć przymierze z JAHWE, Bogiem Izraela, aby odwrócił od nas zapalczywość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synowie, nie bądźcie już niedbali, gdyż JAHWE wybrał was, abyście stali przed nim i służyli mu, abyście byli jego sługami i palili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Lewici: Machat, syn Amasaja, Joel, syn Azariasza, z synów Kehata; a z synów Merariego: Kisz, syn Abdiego, i Azariasz, syn Jehallela; a z Gerszonitów: Joach, syn Zimmy, i Eden, syn Joacha;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Elisafana: Szimri i Jejel; z synów Asafa: Zachariasz i Mattaniasz;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Hemana: Jechiel i Szimei; z synów Jedutuna: Szemajasz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zgromadzili swoich braci, poświęcili się i przyszli zgodnie z rozkazem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słowami JAHWE, aby oczyścić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kapłani weszli do wnętrza domu JAHWE,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oczyścić, i wynieśli na dziedziniec domu JAHWE wszelkie plugastwo, które znaleźli w świątyni JAHWE. Następnie Lewici zabierali to i wynosili precz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Zaczęli poświęcenie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 ósmego dnia tego miesiąca weszli do przedsionka JAHWE. Poświęcali dom JAHWE przez osiem dni i dokończyli szesnastego dnia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poszli do króla Ezechiasza i powiedzieli: Oczyściliśmy cały dom JAHWE, ołtarz całopalenia i wszystkie jego przedmioty, stół pokładny i wszystkie jego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też naczynia, które król Achaz odrzucił podczas swojego panowania, kiedy zgrzeszył, przygotowaliśmy i poświęciliśmy, a oto są przed ołtarzem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król Ezechiasz o poranku, zgromadził naczelników miasta i poszedł do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cielców, siedem baranów, siedem jagniąt i siedem kozłów na ofiarę za grzech, za królestwo, za świątynię i za Judę. I rozkazał kapłanom, synom Aarona, by złożyli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ołtarzu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Zabito więc woły, a kapłani wzięli krew i pokropili ołtarz. Zabili też barany i pokropili ołtarz ich krwią. Zabili także jagnięta i pokropili ołtarz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przyprowadzili przed króla i zgromadzenie kozły na ofiarę za grzech, a oni włożyli na nie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 je zabili i dokonali na ołtarzu oczyszczenia ich krwią na przebłaganie za całego Izraela. Król bowiem rozkazał złożyć całopalenie i ofiarę za grzech za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Lewitów w domu JAHWE z cymbałami, cytrami i harfami, według rozkazu Dawida, Gada, widzącego króla, oraz proroka Natana, gdyż był to rozkaz JAHWE przez jego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więc Lewici z instrumentami Dawida, a 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rozkazał złożyć całopalenie na ołtarzu. A gdy rozpoczęło się całopalenie, zaczęto też śpiewać JAHWE przy dźwiękach trąb i instrumentów Dawida,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całe zgromadzenie oddało pokłon, śpiewacy śpiewali i trębacze trąbili. To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końca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skończyło się całopalenie, król oraz wszyscy, którzy z nim byli, uklękli i 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król Ezechiasz i książęta rozkazali Lewitom, by wysławiali JAHWE słowami Dawida i Asafa widzącego. I wysławiali z wielką radością, kłaniali się i 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ofiar na całopalenie, które przyprowadziło zgromadzenie, wynosiła siedemdziesiąt wołów, sto baranów i dwieście jagniąt — wszystko to na całopalenie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Jako dary poświęconych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>: sześćset wołów i trzy tysiące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kapłanów było zbyt mało i nie zdołali obedrzeć ze skóry wszystkich ofiar całopalnych. Pomagali im więc ich bracia Lewici, dopóki nie dokończyli tej pracy i dopóki nie poświęcili się inni kapłani. Lewici bowiem bardziej ochotnie poświęcili się niż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wiele ofiar całopalnych, z tłuszczem ofiar pojednawczych i z ofiarami z płynów na każde całopalenie. Tak została ustawiona służba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wraz z całym ludem radował się z tego, co Bóg przygotował ludowi, gdyż ta rzecz stała się nieoczekiwanie.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2024-05-30T07:33:53Z</dcterms:modified>
</cp:coreProperties>
</file>