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 wszystko się zakończyło, cały lud Izraela, który tam się znajdował, wyruszył do miast Judy i potłukł posągi, wyciął gaje, i zburzył do szczętu wyżyny oraz ołtarze w całej Judzie i Beniaminie, w Efraimie i Manassesie. Potem wszyscy synowie Izraela wrócili, każdy do swojej posiadłości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Ezechiasz ustanowił zmiany kapłanów i Lewitów według ich podziałów, każdego według jego służby, kapłanów i Lewitów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składania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całopaleń i ofiar pojednawczych, aby służyli i dziękowali JAHWE, a także wysławiali go w bramach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Przeznaczył także część z majątku królewskiego na całopalenia poranne i wieczorne, na całopalenia w szabaty, nów księżyca i w uroczyste święta, jak to napisane jest w Prawie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ludowi mieszkającemu w Jerozolimie, aby oddawał należny dział kapłanom i Lewitom, aby mogli wytrwać w prawie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rozkaz rozszedł się, synowie Izraela przynieśli pod dostatkiem pierwocin zboża, moszczu, oliwy, miodu oraz wszelkich płodów rolnych, przynieśli także obfite dziesięciny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synowie Izraela i Judy, którzy mieszkali w miastach Judy, również przynieśli dziesięcinę z wołów i owiec oraz dziesięcinę z rzeczy świętych poświęconych JAHWE, ich Bogu, i składali to wszystko na stosy.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miesiącu rozpoczęli układać te stosy, a w siódmym miesiącu zakończyli.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Ezechiasz wraz z książętami i zobaczyli te stosy, błogosławili JAHWE i jego ludowi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Ezechiasz wypytywał kapłanów i Lewitów o te stosy.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Azariasz, najwyższy kapłan z domu Sadoka: Kiedy zaczęto przynosić te ofiary do domu JAHWE, jedliśmy i nasyciliśmy się, a jeszcze wiele pozostało, gdyż JAHWE błogosławił swojemu ludowi, a pozostało tego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więc Ezechiasz, aby przygotowano spichlerze w domu JAHWE. I przygotowano 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złożono tam wiernie ofiary, dziesięciny i rzeczy poświęcone. Przełożonym nad nimi był Konaniasz, Lewita, a jego brat Szimei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Jechiel, Azariasz, Nachat, Asahel, Jerimot, Jozabad, Eliel, Ismakiasz, Machat i Benajasz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nadzorcami pod kierunkiem Konaniasza i jego brata Szimejego, zgodnie z rozkazem króla Ezechiasza i Azariasza, przełożonego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Kore, syn Jimny, Lewita, odźwierny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bramie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wschodniej, czuwał nad dobrowolnymi ofiarami dla Boga, rozdzielał ofiary JAHWE i rzeczy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pomocnikami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Eden, Miniamin, Jeszua, Szemejasz, Amariasz i Szekaniasz, w miastach kapłanów, aby wiernie rozdawać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zaopatrzenie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swoim braciom według ich zmian, zarówno wielkiemu, jak i małemu;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mężczyznom z ich rodowodu w wieku od trzech lat wzwyż, każdemu wchodzącemu do domu JAHWE, dzienny dział za ich służbę, według ich obowiązków i zmian;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tym, którzy spośród rodowodu kapłańskiego byli policzeni według ich rodów, jak i Lewitom od dwudziestego roku życia wzwyż, według ich obowiązków i zmian;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Oraz wszystkim dzieciom, żonom, synom i córkom z ich rodu,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całego zgromadzenia. Oni bowiem, pełniąc swój urząd, poświęcali się w 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i synom Aarona, kapłanom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mieszkającym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polach pastwisk ich miast, we wszystkich miastach, tym mężczyznom, wyznaczonym imiennie, aby oddano należny dział wszystkim mężczyznom spośród kapłanów oraz wszystkim spisanym według rodowodów spośród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Ezechiasz uczynił w całej Judzie i czynił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 i prawe, i prawdziwe przed JAHWE,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każdej sprawie, którą rozpoczął w służbie domu Bożego, w prawie i przykazaniach, by szukać swojego Boga, czynił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całego serca, i szczęściło mu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2024-05-30T02:22:28Z</dcterms:modified>
</cp:coreProperties>
</file>