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Jozjasz obchodził w Jerozolimie święto Paschy dla JAHWE. I zabito baranka paschalnego czternastego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też kapłanów na swoich urzędach i zachęcił ich do służby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się według waszych rodów i według waszych zmian, jak napisał Dawid, król Izraela, i jak napisał jego syn Salomon;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stójcie w świątyni według podziału na rody waszych braci, którzy są z ludu, i według podziału na rody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zabijcie baranka paschalnego, poświęćcie się i przygotujcie waszych braci, by wszystko czynić według słowa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przekazanego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Jozjasz dał ludowi jagnięta i koźlęta z trzody, wszystkie na ofiary święta Paschy dla wszystkich obecnych w liczbie trzydziestu tysięcy, oraz trzy tysiące wołów.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pochodziło z dóbr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książęta złożyli dobrowolne dary ludowi, kapłanom i Lewitom: Chilkiasz, Zachariasz, Jechiel, przełożeni domu Bożego, dali kapłanom na ofiary święta Paschy dwa tysiące sześćset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trzysta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Konaniasz i jego bracia Szemejasz i Netaneel oraz Chaszabiasz, Jejel i Jozabad, naczelnicy z Lewitów, dali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Lewitom na ofiary święta Paschy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pięćset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więc zostało przygotowane do służby, kapłani stanęli na swoich miejscach, a Lewici w swoich zmianach według rozkazu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zabili baranki paschalne, kapłani kropili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krwią, a Lewici obdzierali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skóry.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oddzielili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na całopalenie, aby 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ludowi według podziału na rody jako ofiarę dla JAHWE, tak jak jest napisane w księdze Mojżesza. Podobnie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piekli baranki paschalne na ogniu według zwyczaju, inne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 gotowali w garnkach, kotłach i rondlach, po czym rozdawali szybko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też przygotowali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posiłek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siebie i kapłanów. Kapłani bowiem, synowie Aarona,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zajęci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składaniem całopaleń i tłuszczu aż do nocy. Lewici więc przygotowali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posiłek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siebie i dla kapłanów, synów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Śpiewacy, synowie Asafa,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swoich stanowiskach według rozkazu Dawida, Asafa, Hemana i Jedutuna, widzącego króla. Odźwierni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każdej bramie. Nie musieli opuszczać swojej służby, ponieważ ich bracia Lewici przygotowywali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posiłki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cała służba została przygotowana w tym dniu, aby obchodzić święto Paschy i składać całopalenia na ołtarzu JAHWE według rozkazu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Izraela, którzy tam się znajdowali, obchodzili w tym czasie święto Paschy, a Święto Przaśników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Żadne święto Paschy podobne do tego nie było obchodzone w Izraelu od czasów proroka Samuela i żaden z królów Izraela nie obchodził tak święta Paschy, jak obchodzili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Jozjasz, kapłani, Lewici, cały lud Judy i Izraela, który się tam znajdował, oraz mieszkańcy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Paschę tę obchodzono w osiemnastym roku panowania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tym wszystkim, gdy Jozjasz naprawił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nadciągnął Necho, król Egiptu, aby walczyć przeciw Karkemisz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Eufrat, a Jozjasz wyruszył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posłał do niego swoich posłańców ze słowami: Co ja mam z tobą, królu Judy? Nie przeciw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ciągnę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dzisiaj, lecz przeciwko domowi, który ze mną walczy. I Bóg nakazał mi, abym się pospieszył. Przestań walczyć z Bogiem,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aby cię nie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Jozjasz nie odwrócił się od niego, lecz zmienił swoje szaty, aby z nim walczyć, i nie posłuchał słów Necho,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pochodziły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ust Boga. Tak więc wyruszył, aby walczyć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łucznicy ugodzili króla Jozjasza i wtedy król powiedział do swoich sług: Wyprowadźcie mnie, bo jestem ciężko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słudzy więc wyciągnęli go z rydwanu i wsadzili na inny rydwan, który należał do niego: zawieźli go do Jerozolimy i tam umarł. Potem pogrzebali go w grobach jego ojców, a cały lud Judy i Jerozolimy opłakiwał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też lamentował nad Jozjaszem, a wszyscy śpiewacy i śpiewaczki wspominają Jozjasza w swoich lamentacjach aż do dziś, i uczynili z tego zwyczaj w Izraelu. Oto są zapisane w lamentacjach.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Jozjasza, jego życzliwość według tego, co jest napisane w Prawie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czyny pierwsze i ostatnie są zapisane w księdze królów Izraela i Judy.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2024-05-23T11:29:48Z</dcterms:modified>
</cp:coreProperties>
</file>