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pierwszym roku Cyrusa, króla Persji — aby wypełniło się słowo JAHWE z ust Jeremiasza — JAHWE wzbudził ducha Cyrusa, króla Persji,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ogłosił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całym swoim królestwie, a także na piśmie,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Persji: JAHWE, Bóg niebios, dał mi wszystkie królestwa ziemi. On też rozkazał mi, abym zbudował dla niego dom w Jerozolimie, która jest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was należy do jego ludu, niech będzie z nim jego Bóg;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niech uda się do Jerozolimy w Judzie i niech buduje dom JAHWE, Boga Izraela —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—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każdego, kto został w jakimkolwiek miejscu,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przebywa, niech ludzie tego miejsca wspomagają go srebrem, złotem, dobytkiem i bydłem, a także dobrowolnymi ofiarami dla domu Bożego,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powstali przywódcy rodów Judy i Beniamina, kapłani i Lewici, wszyscy, których ducha Bóg pobudził, aby poszli budować dom JAHWE, będący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dokoła nich, wspomogli ich naczyniem srebrnym, złotem, dobytkiem, bydłem i kosztownościami, poza tym wszystkim, co dobrowolnie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król Cyrus wyniósł naczynia domu JAHWE, które Nabuchodonozor zabrał z Jerozolimy, i złożył w domu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Wyniósł je Cyrus, król Persji, przez ręce skarbnika Mitredata, który rozliczył się z nich z Szeszbassarem, księciem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ich liczba: trzydzieści czasz złotych, tysiąc czasz srebrnych, dwadzieścia dziewięć noży;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złotych pucharów, czterysta dziesięć pucharów mniejszej wartości i tysiąc innych naczyń.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naczyń złotych i srebrnych — pięć tysięcy czterysta. Wszystko to zabrał Szeszbassar, gdy lud powrócił z niewoli, z Babilonu do Jerozolimy.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ludzie prowincji, którzy wyszli z niewoli i wygnania, uprowadzeni do Babilonu przez Nabuchodonozora, króla Babilonu, a powrócili oni do Jerozolimy i Judy — każdy do swojego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razem z Zorobabelem, Jeszuą, Nehemiaszem, Serajaszem, Reelajaszem, Mardocheuszem, Bilszanem, Misparem, Bigwajem, Rechumem i Baaną. A oto liczba mężczyzn ludu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Parosza —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—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—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Pachat-Moaba, synów Jeszuy i Joaba —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Zattua —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Zakkaja —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Baniego — sześciuset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—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— tysiąc dwustu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—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—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—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Atera,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linii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Ezechiasza —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—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Jory —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—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Gibbara —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Betlejem —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Netofy —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Anatot —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Azmawet —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Kiriat-Jearim, Kefiry i Beerot —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Rama i Geba —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Mikmas —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Betela i Aj —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Nebo —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Magbisza —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drugiego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Loda, Chadida i Ono —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Jerycha —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Senai — trzy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synów Jedajasza, z domu Jeszuy —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—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—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synów Jeszuy i Kadmiela, synów Hodawiasza —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synów Asafa —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odźwiernych: synów Szalluma, synów Atera, synów Talmona, synów Akkuba, synów Chatity, synów Szobaja,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Netinici: synów Sichy, synów Chasufy, synów Tabbaota;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Kerosa, synów Sijachy, synów Padona;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Lebany, synów Hagaby, synów Akkuba;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Chagaba, synów Szalmaja, synów Chanana;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Giddela, synów Gachara, synów Reajasza;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Resina, synów Nekody, synów Gazzama;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Uzzy, synów Paseacha, synów Besaja;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Asny, synów Mehunima, synów Nefusima;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Chakufy, synów Charchura;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Mechidy, synów Charszy;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Sisery, synów Tamacha;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Nesjacha, synów Chatify;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Salomona, synów Sotaja, synów Sofereta, synów Perudy;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Jaali, synów Darkona, synów Giddela;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Szefatiasza, synów Chattila, synów Pocheret-Hassebaima, synów Amiego;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Netinitów oraz synów sług Salomona —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ci, którzy wyruszyli z Tel-Melach, Telcharsa, Keruba, Addan i Immer, ale nie mogli wykazać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swoich ojców ani swego potomstwa — czy są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Delajasza, synów Tobiasza, synów Nekody —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kapłanów: synowie Chobajasza, synowie Kosa, synowie Barzillaja, który pojął za żonę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córek Barzillaja Gileadczyka i przybrał jego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szukali swego opisu w rodowodach,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znaleźli. Zostali więc jako nieczyści wykluczeni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Tirszata zakazał im spożywać z rzeczy najświętszych, dopóki nie powstanie kapłan z Urim i z 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 to zgromadzenie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dwa tysiące trzysta sześćdziesiąt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licząc ich sług i służących, których było siedem tysięcy trzysta trzydzieści siedem, a między 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mieli siedemset trzydzieści sześć, mułów — dwieście czterdzieści 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— czterysta trzydzieści pięć, osłów —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naczelników rodów, gdy przyszli do domu JAHWE,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Jerozolimie, składali dobrowolne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dary</w:t>
      </w:r>
      <w:r>
        <w:rPr>
          <w:rFonts w:ascii="Times New Roman" w:eastAsia="Times New Roman" w:hAnsi="Times New Roman" w:cs="Times New Roman"/>
          <w:noProof w:val="0"/>
          <w:sz w:val="24"/>
        </w:rPr>
        <w:t>, aby odbudować dom Boży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swoich możliwości dali do skarbca na odbudowę sześćdziesiąt jeden tysięcy drachm złota, pięć tysięcy min srebra i 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kapłani, Lewici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ludu oraz śpiewacy, odźwierni i Netinici zamieszkali w swoich miastach, a cała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reszta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Izraela w swoich miastach.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nadszedł siódmy miesiąc, a synowie Izraela znajdowali się w miastach, zgromadził się lud jak jeden mąż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powstał Jeszua, syn Jocadaka, ze swymi braćmi kapłanami, oraz Zorobabel, syn Szealtiela, wraz ze swymi braćmi, i zbudowali ołtarz Boga Izraela, aby na nim składać całopalenia, jak jest napisane w Prawie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postawili ołtarz na swoich fundamentach i chociaż bali się sąsiednich narodów, składali na nim JAHWE całopalenia — rano i 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Obchodzili też Święto Namiotów, jak jest napisane,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składali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codzienne całopalenia w liczbie ustalonej według zwyczaju na każdy dzień;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składali całopalenie nieustanne — zarówno w dni nowiu, jak i każde święto poświęcone JAHWE —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każdego, kto składał JAHWE dobrowolną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pierwszego dnia siódmego miesiąca zaczęli składać JAHWE całopalenia, chociaż fundamenty świątyni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zostały położone.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też pieniądze kamieniarzom i cieślom oraz żywność, napój i oliwę Sydończykom i Tyryjczykom, aby przywozili drzewo cedrowe z Libanu morzem do Jafy, zgodnie z zezwoleniem Cyrusa, króla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odbudowę</w:t>
      </w:r>
      <w:r>
        <w:rPr>
          <w:rFonts w:ascii="Times New Roman" w:eastAsia="Times New Roman" w:hAnsi="Times New Roman" w:cs="Times New Roman"/>
          <w:noProof w:val="0"/>
          <w:sz w:val="24"/>
        </w:rPr>
        <w:t>, a ustanowili Lewitów od dwudziestu lat wzwyż, aby byli nadzorcami robót wokół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Jeszua, jego synowie i bracia: Kadmiel i jego synowie, synowie Judy, stanęli jak jeden mąż, aby kierować tymi, którzy pracowali przy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budowie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Bożego: synami Chenadada, ich synami i ich braćmi, 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budowniczowie położyli fundamenty świątyni JAHWE, postawili kapłanów, ubranych w szaty i z trąbami, oraz Lewitów, synów Asafa, z cymbałami, aby chwalić JAHWE zgodnie z postanowieniem Dawida,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śpiewali jedni po drugich, chwaląc JAHWE i dziękując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jest dobry — że jego miłosierdzie nad Izraelem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 Cały lud wznosił głośny okrzyk, gdy chwalił JAHWE za to, że zostały położone fundamenty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wielu kapłanów, Lewitów i naczelników rodów, którzy byli starcami i widzieli tamten pierwszy dom, głośno płakało, gdy na ich oczach zakładano fundamenty tego domu, wielu natomiast innych głośno krzyczało z radości;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lud nie mógł odróżnić głośnego krzyku radości od głośnego płaczu ludu. Lud bowiem wznosił tak wielki okrzyk, że było go słychać z daleka.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wrogowie Judy i Beniamina usłyszeli, że lud,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powrócił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niewoli, budował świątynię JAHWE, Bogu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przybyli do Zorobabela i naczelników rodów i powiedzieli im: Będziemy budować z wami, gdyż szukamy waszego Boga tak jak wy i składamy mu ofiary od czasów Asarchaddona, króla Asyrii, który nas tu przyprowadził.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Zorobabel, Jeszua i pozostali naczelnicy rodów z Izraela odpowiedzieli im: Nie wolno wam razem z nami budować domu naszemu Bogu, ale my sami będziemy budować JAHWE, Bogu Izraela, jak nam rozkazał Cyrus, król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tej ziemi zaczął zniechęcać lud Judy i przeszkadzał im w budowie.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przekupywał przeciwko nim radców, aby udaremnić ich zamiar po wszystkie dni Cyrusa, króla Persji, aż do panowania Dariusza, króla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panowania Aswerusa, na początku jego panowania, napisali skargę przeciwko obywatelom Judy i 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 czasów Artakserksesa Biszlam, Mitredat, Tabeel wraz z pozostałymi towarzyszami napisali do Artakserksesa, króla Persji. List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sporządzony pismem syryjskim i przetłumaczony na język syryjski.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Kanclerz Rechum i pisarz Szimszaj napisali do króla Artakserksesa list przeciwko Jerozolimie następującej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Kanclerz Rechum, pisarz Szimszaj i pozostali ich towarzysze: Dynajczycy, Afarsadchajczycy, Tarpelajczycy, Afarsajczycy, Arkewijczycy, Babilończycy, Susanchici, Dehawici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Elamici;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reszta narodów, które wielki i sławny Asnappar przyprowadził i osiedlił w miastach Samarii, oraz pozostali, którzy są za rzeką — otóż;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odpis listu, który posłali do króla Artakserksesa — Twoi słudzy, ludzie mieszkający za rzeką — otóż: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królowi będzie wiadomo, że Żydzi, którzy wyszli od ciebie, przybyli do nas, do Jerozolimy, i odbudowują to buntownicze i niegodziwe miasto, już wznosili mury i położyli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będzie królowi wiadomo, że jeśli to miasto zostanie odbudowane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mury będą wzniesione, wtedy podatku, danin ani cła oni nie będą płacić, a to przyniesie szkodę dochodom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więc, ponieważ jesteśmy na utrzymaniu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pałacu i nie przystoi nam patrzeć na zniewagę króla, posyłamy królowi tę wiadomość;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poszukano w księdze kronik twoich ojców, a znajdziesz w niej i dowiesz się, że to miasto jest miastem buntowniczym i przynosi szkodę królom i prowincjom i że od dawien dawna wzniecano w nim bunty. Z tego powodu to miasto zostało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Zawiadamiamy króla, że jeśli to miasto zostanie odbudowane i jego mury będą wzniesione, wtedy już nie będziesz miał udziału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wysłał taką odpowiedź: Kanclerzowi Rechumowi, pisarzowi Szimszajowi i pozostałym ich towarzyszom, którzy mieszkają w Samarii, a także i pozostałym za rzeką: Pokój! Otóż: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List, który do nas przysłaliście, został przede mną dokładnie odczytany.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rozkazałem, aby poszukano. I znaleziono, że to miasto od dawna powstawało przeciwko królom, a bunt i rozruchy były w nim wzniecane;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potężni królowie panowali nad Jerozolimą i rządzili nad wszystkimi za rzeką, i płacono im podatek, daninę i cło.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Wydajcie więc wyrok, aby powstrzymać tych mężczyzn, żeby to miasto nie zostało odbudowane, dopóki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rozkaz nie będzie przeze mnie wydany.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Pilnujcie, abyście nie zaniedbali tego. Dlaczego miałoby to wzrastać na szkodę królów?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odpis listu króla Artakserksesa został odczytany przed Rechumem, pisarzem Szimszajem i ich towarzyszami, udali się spiesznie do Żydów w Jerozolimie i siłą i mocą wstrzymali budowę.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ustała praca przy domu Bożym, który był w Jerozolimie. I została wstrzymana aż do drugiego roku panowania Dariusza, króla Persji.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prorocy Aggeusz i Zachariasz, syn Iddo, prorokowali Żydom w Judzie i w Jerozolimie w imię Boga Izraela,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powstali Zorobabel, syn Szealtiela, i Jeszua, syn Jocadaka, i zaczęli budować dom Boży w Jerozolimie; a z nimi prorocy Boga, którzy im pomagali.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przyszli do nich Tattenaj, namiestnik zarzecza, i Szetarboznaj oraz ich towarzysze i tak mówili do nich: Kto wam rozkazał budować ten dom i wznosić jego 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Odpowiedzieliśmy im, jakie są imiona tych mężczyzn, którzy pracują przy tej budowli.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oko ich Boga czuwało nad starszymi z Żydów, tak że nie mogli im przeszkadzać, dopóki sprawa ta nie dotarła do Dariusza — o niej donosili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odpis listu, który do króla Dariusza posłali Tattenaj, namiestnik zarzecza, Szetarboznaj i jego towarzysze Afarsachajczycy, którzy byli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mu list, w którym było napisane tak: Królowi Dariuszowi wszelkiej pomyślności!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królowi wiadomo, że przybyliśmy do prowincji Judy, do domu wielkiego Boga, który jest odbudowywany z wielkich kamieni,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ściany są wykładane drewnem. Ta praca posuwa się szybko i szczęści się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Pytaliśmy wtedy tych starszych, mówiąc do nich: Kto wam rozkazał budować ten dom i wznosić te 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Pytaliśmy także o ich imiona, abyśmy mogli ci je oznajmić i zapisać imiona mężczyzn, którzy stoją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nam odpowiedzieli: My jesteśmy sługami Boga nieba i ziemi i odbudowujemy dom, który został wzniesiony przed wieloma laty, a który zbudował i wystawił wielki król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nasi ojcowie pobudzili do gniewu Boga nieba, on wydał ich w ręce Nabuchodonozora, króla Babilonu, Chaldejczyka, który zburzył ten dom, a lud uprowadził do niewoli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pierwszym roku Cyrusa, króla Babilonu, sam król Cyrus wydał dekret, aby odbudować ten dom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złote i srebrne naczynia domu Bożego, które Nabuchodonozor zabrał ze świątyni w Jerozolimie i umieścił w świątyni w Babilonie, król Cyrus wyniósł ze świątyni w Babilonie i zostały przekazane niejakiemu Szeszbassarowi, którego ustanowił namiestnikiem.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mu: Weź te naczynia, idź i złóż je w świątyni, która jest w Jerozolimie, a niech dom Boży zostanie odbudowany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 Szeszbassar przyszedł i położył fundamenty domu Bożego w Jerozolimie, i od tego czasu aż do dzisiaj buduje się go, ale nie jest ukończony.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król uzna to za dobrą rzecz, niech poszukają w skarbcach królewskich w Babilonie,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rzeczywiście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jest, że król Cyrus rozkazał, aby odbudować ten dom Boży w Jerozolimie, i niech król powiadomi nas o swej woli w tej sprawie.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Dariusz rozkazał, aby szukano w archiwum, gdzie przechowywano skarby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znaleziono w Achmecie, w pałacu w prowincji Medii, pewien zwój, w którym tak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rzędy z kamienia wielkiego i jeden rząd z nowego drewna. Koszty ma pokryć dom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złote i srebrne naczynia z domu Bożego, które zabrał Nabuchodonozor ze świątyni w Jerozolimie i przeniósł do Babilonu, mają być zwrócone i przeniesione do świątyni w Jerozolimie na swoje miejsce, i złożone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ty, Tattenaju, namiestniku zarzecza, Szetarboznaju,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wy, Afarsachajczycy, ich towarzysze, którzy jesteście za rzeką, trzymajcie się z dala od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w spokoju prace nad tym domem Bożym. Niech namiestnik Żydów i starsi żydowscy odbudują ten dom Boży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Wydaję też dekret o tym, co macie uczynić dla starszych spośród Żydów na budowę tego domu Bożego, mianowicie: koszty mają być bezzwłocznie wypłacone tym ludziom z dochodów króla, z danin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pobieranych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rzeką, aby nie przestawali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budować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to, co będzie potrzebne do całopaleń dla Boga niebios: cielce, barany i jagnięta oraz pszenica, sól, wino i oliwa, według rozkazu kapłanów w Jerozolimie, niech im będzie dawane każdego dnia bez zaniedbania;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mogli składać wonne ofiary Bogu niebios i aby modlili się za życie króla i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wydaję taki dekret: Ktokolwiek zmieni ten rozkaz, to belka z jego domu ma być wyrwana i podniesiona, a on będzie na niej powieszony; jego dom zaś zostanie zamieniony w gnojowisko.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uczynił tam mieszkanie dla swojego imienia, niech zniszczy każdego króla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naród, który by się odważył zmienić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 rozkaz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zniszczyć ten dom Boży w Jerozolimie. Ja, Dariusz, wydałem ten dekret; niech będzie wykonany bezzwłocznie.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Tattenaj, namiestnik zarzecza, Szetarboznaj i ich towarzysze niezwłocznie uczynili tak, jak król Dariusz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starsi żydowscy budowali i szczęściło im się według proroctwa Aggeusza, proroka, i Zachariasza, syna Iddo. Budowali i dokończyli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zgodnie z rozkazem Boga Izraela oraz z rozkazem Cyrusa, Dariusza oraz Artakserksesa, króla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dom został zakończony w trzecim dniu miesiąca Adar, w szóstym roku panowania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synowie Izraela, kapłani, Lewici oraz reszta ludu, który powrócił z niewoli, z radością obchodzili poświęcenie tego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złożyli ofiary przy poświęcaniu tego domu Bożego: sto cielców, dwieście baranów, czterysta jagniąt, a jako ofiarę za grzech za całego Izraela — dwanaście kozłów, według liczby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służby Bożej w Jerozolimie ustanowili kapłanów — według ich oddziałów, i Lewitów — według ich zmian, jak jest napisane w księdze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Ci, którzy powrócili z niewoli, obchodzili też Paschę w czternastym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Kapłani bowiem i Lewici oczyścili się jak jeden mąż, wszyscy byli oczyszczeni. Zabili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baranka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paschalnego dla wszystkich, którzy przybyli z niewoli, dla swoich braci kapłanów i dla siebie samych.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spożywali to synowie Izraela, którzy powrócili z niewoli, i każdy, kto odłączył się od nieczystości pogan tej ziemi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przyłączył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nich, aby szukać JAHWE,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siedem dni z radością obchodzili też Święto Przaśników, gdyż JAHWE napełnił ich radością i zwrócił ku nim serce króla Asyrii, aby wzmocnił ich ręce przy pracy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wokół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Bożego, Boga Izraela.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wydarzeniach, za panowania Artakserksesa, króla Persji, Ezdrasz, syn Serajasza, syna Azariasza, syna Chilkiasza;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Szalluma, syna Sadoka, syna Achituba;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Amariasza, syna Azariasza, syna Merajota;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Zerachiasza, syna Uzziego, syna Bukkiego;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Abiszui, syna Pinchasa, syna Eleazara, syna Aarona, najwyższego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Ezdrasz wyruszył z Babilonu, a był człowiekiem uczonym w prawie Mojżesza, które dał JAHWE, Bóg Izraela. A król spełnił wszystkie jego prośby, gdyż ręka JAHWE, jego Boga, była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Wyruszyli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Izraela oraz z kapłanów, Lewitów, śpiewaków, odźwiernych i z Netinitów do Jerozolimy w siódmym roku króla Artakserksesa.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Ezdrasz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przybył do Jerozolimy w piątym miesiącu — było to w siódmym roku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Wyruszył z Babilonu w 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miesiąca, a do Jerozolimy przybył w 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piątego miesiąca, ponieważ była nad nim łaskawa ręka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bowiem przygotował swoje serce, aby szukać prawa JAHWE i wykonywać je, a także by nauczać w Izraelu ustaw i 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odpis listu, który król Artakserkses dał Ezdraszowi, kapłanowi i uczonemu, biegłemu w słowach przykazań JAHWE i w jego ustawach w Izraelu: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Artakserkses, król królów, Ezdraszowi, kapłanowi, uczonemu w prawie Boga niebios,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mężowi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doskonałemu, otóż;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Wydaję dekret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że każdy z ludu Izraela, spośród jego kapłanów i Lewitów w moim państwie, kto dobrowolnie pragnie udać się do Jerozolimy, może iść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zostałeś wysłany przez króla i jego siedmiu doradców, abyś według prawa swego Boga, które masz w swoim ręku, zbadał sprawy w Judei i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abyś zaniósł srebro i złoto, które król i jego doradcy dobrowolnie ofiarowali Bogu Izraela, którego przybytek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całe srebro i złoto, które otrzymasz w całej prowincji Babilonu wraz z dobrowolnymi darami od ludu i kapłanów, które dobrowolnie ofiarują na dom swego Boga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 te pieniądze bezzwłocznie kupił cielce, barany, jagnięta wraz z przynależnymi do nich ofiarami z pokarmów i płynów i złożył je na ołtarzu domu waszego Boga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pozostałym srebrem i złotem uczyńcie zaś to, co ty i twoi bracia uznacie za słuszne, tak czyńcie, według woli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Naczynia też, które zostały ci dane do służby w domu twojego Boga, oddaj przed Bogiem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inne potrzeby do domu twojego Boga, za które przyjdzie ci zapłacić, opłać ze skarbca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król Artakserkses, wydaję wszystkim podskarbim zarzecza rozkaz o tym, że wszystko, czegokolwiek zażąda od was kapłan Ezdrasz, uczony w prawie Boga niebios, ma być bezzwłocznie wykonane;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stu talentów srebra, stu kor pszenicy, stu bat wina, stu bat oliwy, a soli bez ograniczenia.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nakazuje Bóg niebios, ma być wykonane starannie dla domu Boga niebios, bo dlaczego ma być wzbudzony jego gniew przeciwko państwu króla i jego synów?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Zawiadamiamy was również, że na żadnego z kapłanów, Lewitów, śpiewaków, odźwiernych, Netinitów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pozostałych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sług tego domu Boga nie wolno nakładać podatku, danin ani cła.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Ezdraszu, według mądrości swego Boga, która jest w tobie, ustanów urzędników i sędziów, którzy będą sądzić cały lud zarzecza, wszystkich, którzy znają prawo twego Boga; a tych, którzy go nie znają, macie uczyć.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każdego, kto nie wykona prawa twego Boga i prawa króla, niech bezzwłocznie będzie wydany wyrok — albo śmierci, albo wygnania, albo przepadku mienia, albo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Ezdrasz powiedział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Błogosławiony niech będzie JAHWE, Bóg naszych ojców, który włożył w serce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pragnienie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ozdobić dom JAHWE,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mnie okazał łaskę wobec króla i jego doradców oraz wszystkich możnych dostojników króla. A ja, będąc wzmocniony ręką JAHWE, swego Boga,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nade mną, zgromadziłem naczelników z Izraela, aby wyruszyli ze mną.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naczelnicy rodów i rodowody tych, którzy wyruszyli ze mną z Babilonu za panowania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Pinchasa — Gerszom; z synów Itamara — Daniel; z synów Dawida — Chattusz;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Szekaniasza, z synów Parosza — Zachariasz, a z nim spisanych według rodowodów było stu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Pachat-Moaba — Elioenaj, syn Zerachiasza, a z nim dwustu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 — syn Jahaziela, a z nim trzystu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 — Ebed, syn Jonatana, a z nim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 — Jeszajasz, syn Ataliasza, a z nim siedemdziesięciu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Szefatiasza — Zebadiasz, syn Mikaela, a z nim osiemdziesięciu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Joaba — Obadiasz, syn Jechiela, a z nim dwustu osiemnastu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Szelomita — syn Josifiasza, a z nim stu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 — Zachariasz, syn Bebaja, a z nim dwudziestu ośmiu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 — Johanan, syn Hakkatana, a z nim stu 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synów Adonikama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wyruszyli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ostatni, a oto ich imiona: Elifelet, Jejel i Szemajasz, a z nimi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Bigwaja — Utaj i Zabbud, a z nimi siedemdziesięciu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zgromadziłem ich nad rzeką, która płynie do Achawy, i obozowaliśmy tam przez trzy dni. Potem dokonałem przeglądu ludu i kapłanów, a z synów Lewiego nie znalazłem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Posłałem więc Eliezera, Ariela, Szemajasza, Elnatana, Jariba, Elnatana, Natana, Zachariasza i Meszullama, naczelników, a także Jojariba i Elnatana,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rozumnych;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ponieważ łaskawa ręka naszego Boga była nad nami, przyprowadzili do nas, człowieka rozumnego spośród synów Machliego, syna Lewiego, syna Izraela, oraz Szerebiasza wraz z jego synami i braćmi — razem osiemnaście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Chaszabiasza, a z nim Jeszajasz spośród synów Merariego wraz z jego braćmi i ich synów — razem dwadzieścia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spośród Netinitów, których Dawid i naczelnicy ustanowili do posługiwania Lewitom — dwieście dwadzieścia Netinitów. Ci wszyscy zostali imiennie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tam, nad rzeką Achawa, ogłosiłem post, abyśmy ukorzyli się przed naszym Bogiem i abyśmy uprosili u niego szczęśliwą drogę dla nas, naszych dzieci i całego naszego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Wstydziłem się bowiem prosić króla o żołnierzy i jeźdźców, aby nas w drodze ratowali przed wrogami, ponieważ powiedzieliśmy królowi: Ręka naszego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wszystkimi, którzy go szukają, dla ich dobra, ale jego moc i gniew przeciwko wszystkim,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Pościliśmy więc i prosiliśmy o to naszego Boga. A on nas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spośród przedniejszych kapłanów wydzieliłem dwunastu: Szerebiasza, Chaszabiasza, a z nimi dziesięciu ich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srebro, złoto i naczynia, czyli ofiarę dla domu naszego Boga, którą złożyli: król, jego doradcy, jego dostojnicy oraz cały Izrael tam obecny.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Odważyłem im więc do rąk sześćset pięćdziesiąt talentów srebra, sto talentów naczyń srebrnych, sto talentów złota;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Dwadzieścia złotych pucharów,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ważących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tysiąc darejków, i dwa naczynia z wybornego mosiądzu, tak piękne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powiedziałem do nich: Wy jesteście poświęceni JAHWE, naczynia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poświęcone, a to srebro i złoto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dobrowolnym darem dla JAHWE, Boga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Pilnujcie i strzeżcie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dopóki nie odważycie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przedniejszymi kapłanami, Lewitami i naczelnikami rodów Izraela w Jerozolimie, w komnatach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więc kapłani i Lewici odważone srebro, złoto i naczynia,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zanieść do Jerozolimy, do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wyruszyliśmy znad rzeki Achawa dwunastego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miesiąca, aby udać się do Jerozolimy. A ręka naszego Boga była nad nami i wyrwała nas z ręki wrogów i czyhających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przybyliśmy do Jerozolimy, i zamieszkaliśmy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czwartego dnia odważono srebro, złoto i naczynia w domu naszego Boga — do ręki Meremota, syna kapłana Uriasza, z którym był Eleazar, syn Pinchasa; z nimi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Jozabad, syn Jeszuy, i Noadiasz, syn Binnuja, Lewici;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według liczby i wagi; i zapisano wagę tego wszystkiego w tym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przekazano rozporządzenie króla jego satrapom i namiestnikom zarzecza, a ci wspomagali lud i dom Boży.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zakończono to wszystko, przystąpili do mnie naczelnicy, mówiąc: Lud Izraela, kapłani i Lewici nie odłączyli się od narodów tych ziem; postępują według obrzydliwości Kananejczyków, Chetytów, Peryzzytów, Jebusytów, Ammonitów, Moabitów, Egipcjan i 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Pobrali bowiem ich córki dla siebie i swoich synów, tak że święte nasienie pomieszało się z ludami tych ziem, a w tym grzechu przodowali naczelnicy i przywódcy.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usłyszałem, rozdarłem swoją szatę i swój płaszcz i rwałem włosy ze swojej głowy i brody i siedziałem osłupiony.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zgromadzili się wokoło mnie wszyscy, którzy drżeli przed słowem Boga Izraela z powodu przestępstwa tych,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 powrócili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niewoli, a ja siedziałem osłupiony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czasie ofiary wieczornej wstałem ze swego przygnębienia i w rozdartej szacie i płaszczu upadłem na kolana i wyciągnąłem swoje ręce do JAHWE, swojego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Mój Boże! Wstydzę się i nie śmiem podnieść twarzy do ciebie, mój Boże. Nasze nieprawości bowiem urosły ponad głowę, a nasz grzech dosięgnął aż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teraz, jakby na krótką chwilę, JAHWE, nasz Bóg, okazał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łaskę, bo pozostawił nam resztkę ocalonych i dał nam mieszkanie w swoim miejscu świętym, aby nasz Bóg oświecił nasze oczy i podarował nam trochę wytchnienia od naszej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Chociaż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 nasz Boże, co powiemy po tym wszystkim? Opuściliśmy bowiem twoje przykazania;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tym wszystkim, co spadło na nas za nasze złe czyny i nasz wielki grzech, chociaż ty, nasz Boże, wymierzyłeś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mniejszą niż nasze nieprawości i dałeś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mamy znowu przekraczać twoje przykazania i spowinowacać się z tymi obrzydliwymi narodami? Czy nie rozgniewasz się na nas aż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wyniszczenia, tak że nie zostaną spośród nas ani resztka, ani ocaleni?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Boże Izraela, ty jesteś sprawiedliwy, bo pozostajemy ocaleni, jak się to dziś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okazuje</w:t>
      </w:r>
      <w:r>
        <w:rPr>
          <w:rFonts w:ascii="Times New Roman" w:eastAsia="Times New Roman" w:hAnsi="Times New Roman" w:cs="Times New Roman"/>
          <w:noProof w:val="0"/>
          <w:sz w:val="24"/>
        </w:rPr>
        <w:t>. Oto stoimy przed tobą w naszym przewinieniu, choć z tego powodu nie godzi się stać przed tobą.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Ezdrasz modlił się i wyznawał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płaczem, klęcząc przed domem Bożym, zebrał się wokół niego bardzo wielki tłum mężczyzn, kobiet i dzieci z Izraela, a lud bardzo gorzko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Szekaniasz, syn Jechiela z synów Elama, powiedział do Ezdrasza: My zgrzeszyliśmy przeciwko naszemu Bogu, bo pojęliśmy obce żony z ludu tej ziemi. Ale jest jeszcze nadzieja dla Izraela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zawrzyjmy przymierze z naszym Bogiem — odprawmy wszystkie żony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 urodzone, według rady JAHWE i tych, którzy drżą przed przykazaniem naszego Boga. Niech to się stanie według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Wstań, bo do ciebie należy ta sprawa, a 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tobą. Wzmocnij się i działaj.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Ezdrasz wstał i zaprzysiągł przedniejszych kapłanów, Lewitów i całego Izraela, by postąpili według tego słowa. I 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Ezdrasz opuścił dom Boży i udał się do komnaty Jochanana, syna Eliasziba. Kiedy tam wszedł, nie jadł chleba ani nie pił wody, gdyż smucił się z powodu przestępstwa tych, którzy powrócili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ogłoszono w Judzie i Jerozolimie wszystkim, którzy powrócili z niewoli, że mają zgromadzić się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nie przyjdzie w ciągu trzech dni, według postanowienia naczelników i starszych, ten zostanie pozbawiony całego mienia, a sam będzie wykluczony ze zgromadzenia tych, którzy powrócili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Zgromadzili się więc wszyscy mężczyźni z Judy i Beniamina w Jerozolimie w ciągu trzech dni. Było to w dwudziestym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dziewiątego miesiąca. A cały lud siedział na placu przed domem Bożym, drżąc z powodu tej sprawy i z powodu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Ezdrasz powstał i powiedział do nich: Wy zgrzeszyliście, bo pojęliście obce żony, a przez to pomnożyliście grzech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wyznajcie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Bogu waszych ojców, i spełnijcie jego wolę. Odłączcie się od ludu tej ziemi i od obcych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zgromadzenie odpowiedziało donośnym głosem: Jak nam powiedziałeś, tak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jest liczny i pora deszczowa i nie możemy stać na dworze. Ponadto ta sprawa nie jest na jeden dzień ani dwa, gdyż jest nas wielu, którzy dopuściliśmy się tego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więc, niech nasi przywódcy będą postawieni przed całym zgromadzeniem i wszyscy, którzy w naszych miastach pojęli obce żony, niech przyjdą o wyznaczonej porze — z nimi starsi z każdego miasta oraz ich sędziowie, abyśmy w ten sposób odwrócili od nas zapalczywość gniewu naszego Boga z powodu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Jonatan, syn Asahela, i Jachzejasz, syn Tikwy, zajmowali się tym. I Meszullam i Szabbetaj, Lewici, pomagali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postąpili ci, którzy powrócili z niewoli. I kapłan Ezdrasz wraz z naczelnikami poszczególnych rodów, wszyscy zostali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odłączeni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imiennie. I zasiedli w pierwszym dniu dziesiątego miesiąca, aby zbadać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pierwszego dnia pierwszego miesiąca zakończyli sprawę ze wszystkimi mężczyznami, którzy pojęli obce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synów kapłanów znaleźli się tacy, którzy pojęli obce żony: spośród synów Jeszuy, syna Jocadaka i jego braci: Maasejasz, Eliezer, Jarib i Gedaliasz.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zaręczyli, że odprawią swoje żony, a jako że byli winni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 złoży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barana ze stada za swój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Immera: Chanani i Zebadiasz;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Charima: Maasejasz, Eliasz, Szemajasz, Jechiel i Uzjasz;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Paszchura: Elioenaj, Maasejasz, Izmael, Netaneel, Jozabad i Elasa;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Jozabad, Szimei, Kelajasz, to jest Kelita, Petachiasz, Juda i Eliezer;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śpiewaków: Eliaszib; a z odźwiernych: Szallum, Telem i Uri;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Izraela, z synów Parosza: Ramiasz, Jezjasz, Malkiasz, Miamin, Eelazar, Malkijasz i Benajasz;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Elama: Mattaniasz, Zachariasz, Jechiel, Abdi, Jeremot i Eliasz;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Zattua: Elioenaj, Eliaszib, Mattaniasz, Jeremot, Zabad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Bebaja: Jehochanan, Chananiasz, Zabbaj i Atlaj;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Baniego: Meszullam, Malluk, Adajasz, Jaszub, Szeal i Jeremot;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Pachat-Moaba: Adna, Kelal, Benajasz, Maasejasz, Mattaniasz, Besaleel, Binnuj i Manasses;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Charima: Eliezer, Jeszsziasz, Malkiasz, Szemajasz, Szymon;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Maluk i 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Chaszuma: Mattenaj, Mattatta, Zabad, Elifelet, Jeremaj, Manasses i Szimei;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Baniego: Maadaj, Amram, Uel;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Bedejasz, Cheluhu;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Waniasz, Meremot, Eliaszib;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Mattaniasz, Mattenaj, Jaasaj;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Bani, Binnuj, Szimei;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Szelemiasz, Natan, Adajasz;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Machnadbaj, Szaszaj, Szaraj;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Asarel, Szelemiasz, 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Amariasz i 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Nebo: Jejel, Mattitiasz, Zabad, Zebina, Jaddaj, Joel i Benajasz.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wszyscy pojęli obce żony. A były wśród nich żony, które urodziły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2024-05-20T19:20:38Z</dcterms:modified>
</cp:coreProperties>
</file>