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naczelnicy rodów i rodowody tych, którzy wyruszyli ze mną z Babilonu za panowania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 — Gerszom; z synów Itamara — Daniel; z synów Dawida — Chattusz;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Szekaniasza, z synów Parosza — Zachariasz, a z nim spisanych według rodowodów było stu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 — Elioenaj, syn Zerachiasza, a z nim dwustu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 — syn Jahaziela, a z nim trzystu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— Ebed, syn Jonatana, a z nim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— Jeszajasz, syn Ataliasza, a z nim siedemdziesięciu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 — Zebadiasz, syn Mikaela, a z nim osiemdziesięciu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 — Obadiasz, syn Jechiela, a z nim dwustu osiemnastu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Szelomita — syn Josifiasza, a z nim stu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— Zachariasz, syn Bebaja, a z nim dwudziestu ośmiu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— Johanan, syn Hakkatana, a z nim stu 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synów Adonikama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wyruszyli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ostatni, a oto ich imiona: Elifelet, Jejel i Szemajasz, a z nimi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— Utaj i Zabbud, a z nimi siedemdziesięciu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zgromadziłem ich nad rzeką, która płynie do Achawy, i obozowaliśmy tam przez trzy dni. Potem dokonałem przeglądu ludu i kapłanów, a z synów Lewiego nie znalazłem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Posłałem więc Eliezera, Ariela, Szemajasza, Elnatana, Jariba, Elnatana, Natana, Zachariasza i Meszullama, naczelników, a także Jojariba i Elnatana,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ponieważ łaskawa ręka naszego Boga była nad nami, przyprowadzili do nas, człowieka rozumnego spośród synów Machliego, syna Lewiego, syna Izraela, oraz Szerebiasza wraz z jego synami i braćmi — razem osiemnaście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Chaszabiasza, a z nim Jeszajasz spośród synów Merariego wraz z jego braćmi i ich synów — razem dwadzieścia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spośród Netinitów, których Dawid i naczelnicy ustanowili do posługiwania Lewitom — dwieście dwadzieścia Netinitów. Ci wszyscy zostali imiennie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tam, nad rzeką Achawa, ogłosiłem post, abyśmy ukorzyli się przed naszym Bogiem i abyśmy uprosili u niego szczęśliwą drogę dla nas, naszych dzieci i całego naszego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Wstydziłem się bowiem prosić króla o żołnierzy i jeźdźców, aby nas w drodze ratowali przed wrogami, ponieważ powiedzieliśmy królowi: Ręka naszego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wszystkimi, którzy go szukają, dla ich dobra, ale jego moc i gniew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Pościliśmy więc i prosiliśmy o to naszego Boga. A on nas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spośród przedniejszych kapłanów wydzieliłem dwunastu: Szerebiasza, Chaszabiasza, a z nimi dziesięciu ich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złoto i naczynia, czyli ofiarę dla domu naszego Boga, którą złożyli: król, jego doradcy, jego dostojnicy oraz cały Izrael tam obecny.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 im więc do rąk sześćset pięćdziesiąt talentów srebra, sto talentów naczyń srebrnych, sto talentów złota;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Dwadzieścia złotych pucharów,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tysiąc darejków, i dwa naczynia z wybornego mosiądzu, tak piękne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nich: Wy jesteście poświęceni JAHWE, naczynia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poświęcone, a to srebro i złoto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dobrowolnym darem dla JAHWE, Boga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Pilnujcie i strzeżcie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dopóki nie odważycie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przedniejszymi kapłanami, Lewitami i naczelnikami rodów Izraela w Jerozolimie, w komnatach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kapłani i Lewici odważone srebro, złoto i naczynia,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zanieść do Jerozolimy, do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wyruszyliśmy znad rzeki Achawa 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aby udać się do Jerozolimy. A ręka naszego Boga była nad nami i wyrwała nas z ręki wrogów i czyhających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przybyliśmy do Jerozolimy, i zamieszkaliśmy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czwartego dnia odważono srebro, złoto i naczynia w domu naszego Boga — do ręki Meremota, syna kapłana Uriasza, z którym był Eleazar, syn Pinchasa; z nimi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Jozabad, syn Jeszuy, i Noadiasz, syn Binnuja, Lewici;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według liczby i wagi; i zapisano wagę tego wszystkiego w tym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przekazano rozporządzenie króla jego satrapom i namiestnikom zarzecza, a ci wspomagali lud i dom Boży.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2024-05-24T16:50:07Z</dcterms:modified>
</cp:coreProperties>
</file>