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pieczętowali: Nehemiasz, Tirszata, syn Chakaliasza, następnie Sedekiasz;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Szebaniasz, Malluk;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Maazjasz, Bilgaj i Szemajasz.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Lewici: Jeszua, syn Azaniasza, Binnuj,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Chenadada, Kadmiel;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Mika, Rechob, Chaszabiasz;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 i 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ludu: Parosz, Pachat-Moab, Elam, Zattu, Bani;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Ezechiasz, Azzur;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Meszezabeel, Sadok, Jaddua;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Chananiasz, Chaszub;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Maasejasz;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Achiasz, Chanan, 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Charim i 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ludu, kapłani, Lewici, odźwierni, śpiewacy, Netinici i wszyscy, którzy odłączyli się od narodów tych ziem do prawa Bożego: ich żony, synowie i córki, każdy zdolny i rozumny;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Przyłączyli się do swoich braci i do swoich dostojników,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zobowiązując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nie damy naszych córek narodom tej ziemi ani ich córek nie weźmiemy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ludy tej ziemi będą przynosiły na sprzedaż w dzień szabatu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jakikolwiek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towar albo zboże, nie będziemy brać od nich w szabat ani w święto. Siódmego roku zaniechamy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uprawy 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żądania wszelkiego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Ustanowiliśmy sobie też zobowiązanie,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roku będziemy dawać jedną trzecią sykla na służbę w domu naszego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 pokładny, na nieustanną ofiarę z pokarmów, na nieustanne całopalenia, w szabaty, w dni nowiu, w święta uroczyste, na rzeczy święte, na przebłagalne ofiary za grzech dla Izraela i na wszelkie prace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Rzuciliśmy też losy w sprawie ofiary drewna: kapłani, Lewici i lud, aby przynoszono je do domu naszego Boga według rodów, rokrocznie w oznaczonym czasie, aby było spalane na ołtarzu JAHWE, naszego Boga, jak jest napisane w 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rokrocznie przynosić do domu JAHWE pierwociny naszej ziemi i pierwociny wszelkiego owocu każdego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pierworodnych naszych synów, pierworodne naszego bydła, jak jest napisane w Prawie, i pierworodne naszych wołów i owiec — będziemy przynosić do domu naszego Boga, do kapłanów służących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pierwociny naszych ciast i ofiar podniesionych, owoc wszelkiego drzewa, moszczu i oliwy — przyniesiemy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kapłanów, do komnat domu naszego Boga, a dziesięcinę naszej ziemi do Lewitów, aby ci Lewici otrzymali dziesięcinę z naszej pracy we wszystkich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Kapłan, syn Aarona, będzie z Lewitami, gdy będą oni pobierać dziesięcinę. A Lewici wniosą dziesięcinę z dziesięciny do domu naszego Boga, do komnat skarbca.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komnat synowie Izraela i Lewiego mają przynosić ofiarę zboża, moszczu i oliwy,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gdzie są naczynia świątyni, kapłani pełniący służbę, odźwierni i śpiewacy. Tak oto nie zaniedbamy domu naszego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2024-05-25T05:29:46Z</dcterms:modified>
</cp:coreProperties>
</file>