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Przełożeni ludu zamieszkali więc w Jerozolimie, a reszta ludu rzucała losy, aby wyznaczyć jednego z dziesięciu na zamieszkanie w Jerozolimie, w świętym mieście, a dziewięciu pozostałych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lud błogosławił wszystkim mężczyznom, którzy dobrowolnie postanowili zamieszkać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naczelnicy tej prowincji, którzy zamieszkali w Jerozolimie — ale w innych miastach Judy mieszkali Izraelici, kapłani, Lewici, Netinici i synowie sług Salomona, każdy w swojej posiadłości, w swoim mieście: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tak w Jerozolimie mieszkali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Judy i Beniamina. Z synów Judy: Ataja, syn Uzjasza, syna Zachariasza, syna Amarasza, syna Szefatiasza, syna Mahalaleela z synów Peresa;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Maasejasz, syn Barucha, syna Kol-Chozego, syna Chasajasza, syna Chadajasza, syna Jojariba, syna Zachariasza, syna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synów Peresa mieszkających w Jerozolimie było czterystu sześćdziesięciu ośmiu dzielnych mężczyzn.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są synowie Beniamina: Sallu, syn Meszullama, syna Joeda, syna Pedajasza, syna Kolajasza, syna Maasejasza, syna Itiela, syna Jesajasza;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nim Gabbaj, Sallaj,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dziewięciuset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Joel, syn Zikriego, był ich przełożonym, a Juda, syn Senua, był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postawiony 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Z kapłanów: Jedajasz, syn Jojariba,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Jachyn;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Chilkiasza, syna Meszullama, syna Sadoka, syna Merajota, syna Achituba — był on przełożonym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bracia, którzy pełnili służbę w domu — razem ośmiuset dwudziestu dwóch. Potem Adajasz, syn Jerochama, syna Pelaliasza, syna Amsiego, syna Zachariasza, syna Paszchura, syna Malkiasza.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bracia, naczelnicy rodów — dwustu czterdziestu dwóch. I Amaszaj, syn Asareel,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ich bracia, dzielni wojownicy — stu dwudziestu ośmiu. Ich przełożonym był Zabdiel, syn Haggedolima.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Lewitów: Szemejasz, syn Chaszuba,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Szabbetaj i Jozabad, z przełożonych Lewitów,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odpowiedzialni za służbę na zewnątrz domu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Mattaniasz, syn Miki, syna Zabdiego, syna Asafa, kierował pieśń dziękczynną przy modlitwie. A Bakbukiasz był drugim spośród swoich braci, potem Abda, syn Szammuy,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Wszystkich Lewitów w świętym mieście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Odźwierni: Akkub, Talmon i ich bracia, którzy trzymali straż przy bramach — razem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pozostali z Izraela, z kapłanów i z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we wszystkich miastach Judy, każdy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Netinici mieszkali na Ofelu, a Sicha i Giszpa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stali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czele Netinitów.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Przełożonym nad Lewitami w Jerozolimie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Uzzi, syn Baniego, syna Chaszabiasza, syna Mattaniasza, syna Miki.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synów Asafa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śpiewakami przy służbie w domu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Istniał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co do nich rozkaz króla, wyznaczający śpiewakom dzienną porcję na ich utrzymanie.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Petachiasz, syn Meszezabeela, z synów Zeracha, syna Judy,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był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 boku króla w każdej sprawie dotyczącej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do wsi i ich pól, niektórzy z synów Judy mieszkali w Kiriat-Arba i przynależnych do niego wsiach, w Dibonie i przynależnych do niego wsiach oraz w Jekkabseel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Jeszua, Moladzie i Bet-Pelet;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Chasar-Szual i w Beer-Szebie i przynależnych do niej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Siklag i w Mekona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En-Rimmon, Sorea i Jarmut;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 i w Adullam i przynależnych do nich wsiach, w Lakisz i na przynależnych do niego polach i w Azece i przynależnych do niej wsiach. Mieszkali więc od Beer-Szeby aż do doliny 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Synowie Beniamina z Geba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Mikmas, Ajja i w Betel i przynależnych do niego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 i Anania;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Chasor, Rama i Gittaim;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Chadid, Seboim i Neballat;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Lod i Ono, i w Dolinie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spośród Lewitów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mieszkali niektórzy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działach Judy i Beniamina.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2024-05-20T17:48:04Z</dcterms:modified>
</cp:coreProperties>
</file>