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kapłani i Lewici, którzy przybyli z Zorobabelem, synem Szealtiela, i z Jeszuą: Serajasz, Jeremiasz, Ezdrasz;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Malluk, Chattusz;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Szekaniasz, Rechum, Meremot;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Ginneton, Abiasz;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Mijamin, Maadiasz, Bilga;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Szemajasz, Jojarib, Jedajasz;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Sallu, Amok, Chilkiasz, Jedajasz.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przedniejsi z kapłanów i ze swoich braci za dni Jeszuy.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Lewici: Jeszua, Binnuj, Kadmiel, Szerebiasz, Juda i Mattaniasz, który wraz z braćmi kierował śpiewem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pieśni dziękczynnych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Bakbukiasz i Unni, ich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nich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Jeszua spłodził Jojakima, a Jojakim spłodził Eliasziba, a Eliaszib spłodził Jojadę;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spłodził Jonatana, a Jonatan spłodził Jadduę.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dni Jojakima naczelnikami rodu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następujący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kapłani: z Serajasza — Merajasz, z Jeremiasza — Chananiasz;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Ezdrasza — Meszullam, z Amariasza — Jehochanan;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Malluki — Jonatan, z Szebaniasza — 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Charima — Adna, z Merajota — Chelkaj;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Iddo — Zachariasz, z Ginneto — 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Abiasza — Zikri, z Miniamina i Moadiasza — Piltaj;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Bilgi — Szammua, z Szemajasza —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Jojariba — Mattenaj, z Jedajasza — Uzzi;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Sallaj — Kallaj, z Amoka — 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Chilkiasza — Chaszabiasz, z Jedajasza — Netanaeel.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Eliasziba, Jojady, Jochanana i Jadduy Lewici zostali spisani jako naczelnicy rodów, a także kapłani, aż do panowania Dariusza Persa.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Lewiego, naczelnicy 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spisani w księdze kronik aż do dni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Naczelnikami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Chaszabiasz, Szerebiasz, Jeszua, syn Kadmiela, i ich bracia, którzy stali naprzeciw nich, straż przy straży, aby chwalić i dziękować, według rozkazu Dawida,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Mattaniasz i Bakbukiasz, Obadiasz, Meszullam, Talmon i Akkub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odźwierni trzymali straż przy składnicach u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dni Jojakima, syna Jeszuy, syna Jocadaka, i za dni namiestnika Nehemiasza i Ezdrasza, kapłana i uczonego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poświęcanie muru Jerozolimy odszukano Lewitów ze wszystkich ich miejsc, aby ich przyprowadzić do Jerozolimy, by mogli obchodzić poświęcenie z radością, dziękczynieniem, przy śpiewaniu, cymbałach, cytrach i 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synowie śpiewaków, z równin wokół Jerozolimy i ze wsi Netofatytów;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domu Gilgal, z pól Geba i z Azmawet. Śpiewacy bowiem zbudowali sobie wsie wokół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Lewici oczyścili się, po czym oczyścili też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kazałem przełożonym Judy wstąpić na mur i ustawiłem dwa wielkie zespoły dziękczynne, z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szedł po murze na prawo, w kierunku Bramy Gnojnej.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szedł Hoszajasz i połowa przełożonych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Azariasz, Ezdrasz i 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Beniamin, Szemajasz i Jeremiasz;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trąbami niektórzy z synów kapłanów,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>: Zachariasz, syn Jonatana, syna Szemajasza, syna Mattaniasza, syna Michajasza, syna Zakkura, syna Asafa;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bracia: Szemajasz, Azarel, Milalaj, Gilalaj, Maaj, Netaneel, Juda, Chanani z instrumentami muzycznymi Dawida, męża Bożego, a Ezdrasz, uczony w Piśmie,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przy Bramie Źródlanej,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nich, szli po schodach miasta Dawida, które prowadzą na mur, znad domu Dawida aż do Bramy Wodnej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 zespół dziękczynny, a ja za nim, szedł po murze w lewo z drugą połową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przełożonych</w:t>
      </w:r>
      <w:r>
        <w:rPr>
          <w:rFonts w:ascii="Times New Roman" w:eastAsia="Times New Roman" w:hAnsi="Times New Roman" w:cs="Times New Roman"/>
          <w:noProof w:val="0"/>
          <w:sz w:val="24"/>
        </w:rPr>
        <w:t>, od Wieży Pieców aż do Muru Szerokiego;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znad Bramy Efraima, nad Bramą Starą, nad Bramą Rybną, obok Wieży Chananeela i Wieży Mea, aż do Bramy Owczej. I stanęli u Bramy Więziennej.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stanęły oba zespoły dziękczynne w domu Bożym, a wraz z nimi ja i połowa przełożonych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kapłani: Eliakim, Maasejasz, Miniamin, Michajasz, Elioenaj, Zachariasz, Chananiasz, z trąbami;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Maasejasz, Szemajasz, Eleazar, Uzzi, Jehochanan, Malkiasz, Elam i Ezer. Śpiewacy głośno śpiewali, a Jizrachiasz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kierownikiem.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składali także wielkie ofiary i radowali się. Bóg bowiem dał im wielką radość. Również kobiety i dzieci radowały się, a radość Jerozolimy słychać było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ustanowiono mężczyzn nad składnicami dla skarbów, ofiar, pierwocin i dziesięcin, aby w nich zgromadzono dla kapłanów i Lewitów udziały przyznane im przez Prawo z pól miejskich. Juda bowiem cieszył się z powodu kapłanów i Lewitów pełniących służbę;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śpiewacy i odźwierni pełnili służbę dla swego Boga i służbę oczyszczenia, według rozkazu Dawida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bowiem dawno, za dni Dawida i Asafa,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ustanowieni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przełożeni nad śpiewakami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ustalone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pieśni pochwalne i dziękczynienia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Cały Izrael więc za dni Zorobabela i za dni Nehemiasza dawał porcje śpiewakom i odźwiernym na codzienne utrzymanie. Oddawali Lewitom to, co poświęcili, Lewici zaś oddawali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synom Aarona.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2024-05-28T17:02:24Z</dcterms:modified>
</cp:coreProperties>
</file>