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odczytano wobec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fragment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księgi Mojżesza. I znaleziono w niej zapis o tym, że Ammonita ani Moabita nigdy nie wejdzie do zgromadzenia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wyszli synom Izraela na spotkanie z chlebem i wodą, lecz wynajęli przeciwko nim Balaama, aby ich przeklął. Nasz Bóg jednak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to prawo, odłączyli od Izraela wszystkich mieszanego pochodzenia.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Eliaszib, przełożony nad komnatą domu naszego Boga, spowinowacony z Tobiaszem;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dla niego wielką komnatę, w której składano wcześniej ofiary z pokarmów, kadzidło, naczynia, dziesięciny zboża, moszczu i oliwy, przysługujące Lewitom, śpiewakom i odźwiernym, a także ofiary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 tym wszystkim nie było mnie w Jerozolimie, gdyż w trzydziestym drugim roku Artakserksesa, króla Babilonu, przyszedłem do króla, a 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wyprosiłem od króla zezwolenie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powrót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przybyłem do Jerozolimy, dowiedziałem się o występku, którego dopuścił się Eliaszib na korzyść Tobiasza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przygotował dla niego komnatę w 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bardzo mnie oburzyło. Wyrzuciłem więc wszystkie sprzęty domu Tobiasza z 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Kazałem wtedy oczyścić te komnaty i z powrotem wniosłem tam sprzęty domu Bożego, dary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Lewitom nie dostarczono ich przydziałów, a Lewici i śpiewacy, którzy wykonywali pracę, rozbiegli się, każdy do swojego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więc przełożonych, mówiąc: Czemu dom Boży jest opuszczony? Potem zebrałem ich i postawiłem na ich stanowiskach.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dziesięciny ze zboża, moszczu i oliwy do składnic.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 składnicami ustanowiłem dozorcami Szelemiasza, kapłana, Sadoka, uczonego w Piśmie, i Pedajasza, z Lewitów. Do pomocy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Chanana, syna Zakkura, syna Mattaniasza. Oni bowiem uchodzili za wiernych, a ich obowiązkiem było rozdzielanie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przydziałów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mnie, mój Boże, za to i nie wymazuj moich dobrych uczynków, których dokonałem dla domu swojego Boga i dla jego służb.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dniach widziałem w Judzie ludzi tłoczących prasy w szabat i noszących snopy, które kładli na osły, także winogrona, figi i wszelkie ciężary, które przywozili do Jerozolimy w dzień szabatu. I zgromiłem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w ten dzień sprzedają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Tyryjczycy, którzy tam mieszkali, przynosili ryby i wszelki towar, a sprzedawali w szabat synom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przełożonych w Judzie i powiedziałem do nich: Cóż to jest za nieprawość, której się dopuszczacie, bezczeszcząc 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nasz Bóg sprowadził całe to nieszczęście na nas i na to miasto? A wy ściągacie jeszcze większy gniew na Izraela, bezczeszcząc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mrok okrył bramy Jerozolimy przed szabatem, rozkazałem zamknąć wrota. Nakazałem też, aby ich nie otwierać aż dopiero po szabacie. Postawiłem również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sług przy bramach, aby nie wnoszono żadnych ciężarów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handlarze i sprzedawcy wszelkiego towaru nocowali raz czy dwa razy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Świadczyłem przeciwko nim i powiedziałem do nich: Dlaczego nocujecie przy murze? Jeśli uczynicie to jeszcze raz, podniosę rękę na was.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tego czasu nie przychodzili już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aby się oczyścili i przyszli czuwać przy bramach, aby uświęcić dzień szabatu. I pamiętaj mnie za to, mój Boże, i zmiłuj się nade mną według obfitości swojego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widziałem też Żydów, którzy pojęli sobie żony aszdodskie, ammonickie i moabskie.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połowa ich dzieci mówiła w języku aszdodskim, nie umiejąc mówić po hebrajsku,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języka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ich i przekląłem, a niektórych z nich biłem, wyrwałem ich włosy i zaprzysiągłem ich na Boga: Nie wydawajcie swoich córek ich synom ani nie bierzcie ich córek dla waszych synów ani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przez to zgrzeszył Salomon, król Izraela? A przecież wśród wielu narodów nie było króla jak on, był umiłowany przez swego Boga, a Bóg ustanowił go królem nad całym Izraelem. A przecież nawet jego przywiodły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i wam pozwolimy na to, abyście dopuszczali się tego wielkiego zła i grzeszyli przeciwko naszemu Bogu, pojmując za żony cudzoziemki?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Jojady, syna arcykapłana Eliasziba, był zięciem Choronity Sanballata. Wygnałem go więc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wszelkiego cudzoziemca, i ustaliłem obowiązki kapłanom i Lewitom, każdemu w swojej służbie;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przepisy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dotyczące ofiary drewna w ustalonym czasie,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pierwocin. Wspomnij na mnie, mój Boże,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2024-05-28T16:49:54Z</dcterms:modified>
</cp:coreProperties>
</file>