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dwunastego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miesiąca</w:t>
      </w:r>
      <w:r>
        <w:rPr>
          <w:rFonts w:ascii="Times New Roman" w:eastAsia="Times New Roman" w:hAnsi="Times New Roman" w:cs="Times New Roman"/>
          <w:noProof w:val="0"/>
          <w:sz w:val="24"/>
        </w:rPr>
        <w:t>, czyli miesiąca Adar, trzynastego dnia tego miesiąca, gdy nadszedł czas wypełnienia rozkazu króla i jego dekretu, tego dnia, kiedy wrogowie Żydów spodziewali się, że będą panować nad nimi, stało się wprost przeciwnie, ponieważ Żydzi panowali nad tymi, którzy ich nienawidzili.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Żydzi bowiem zebrali się w swoich miastach we wszystkich prowincjach króla Aswerusa, aby podnieść rękę na tych, którzy pragnęli ich zguby. A nikt nie mógł im stawić oporu, gdyż strach przed nimi padł na wszystkie ludy.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przełożeni prowincji, satrapowie, namiestnicy i urzędnicy królewscy popierali Żydów, bo padł na nich strach przed Mardocheuszem.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Mardocheusz był bowiem wielki w domu króla, a jego sława rozchodziła się po wszystkich prowincjach, gdyż Mardocheusz stawał się coraz większy.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Żydzi zabili wszystkich swoich wrogów mieczem, mordując i niszcząc, a czynili z tymi, co ich nienawidzili, według swego upodobania.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i w pałacu Suza Żydzi zabili i wytracili pięciuset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Parszandatę, Dalfona i Aspatę;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Poratę, Adalię i Arydata;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Parmasztę, Arisaja, Aridaja i Wajezatę;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dziesięciu synów Hamana, syna Hammedaty, wroga Żydów, zabili, ale po łupy nie wyciągnęli swej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samego dnia dotarła do króla wiadomość o liczbie zabitych w pałacu Suza.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król powiedział do królowej Estery: W pałacu Suza Żydzi zabili i wytracili pięciuset mężczyzn oraz dziesięciu synów Hamana.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pozostałych prowincjach królewskich, cóż uczynili? Jaką masz jeszcze prośbę, a będzie spełniona. Czego jeszcze sobie życzysz, a stanie ci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Estera odpowiedziała: Jeśli się królowi spodoba, niech wolno będzie jutro Żydom, którzy są w Suzie, uczynić według dekretu dzisiejszego i niech powieszą dziesięciu synów Hamana na szubienicy.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rozkazał, aby tak uczyniono. Ogłoszono dekret w Suzie i powieszono dziesięciu synów Hamana.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Żydzi,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Suzie, zgromadzili się także dnia czternastego miesiąca Adar i zabili w Suzie trzystu mężczyzn, lecz po łupy nie wyciągnęli swojej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Pozostali zaś Żydzi, którzy byli w prowincjach królewskich, zebrali się w obronie swojego życia i mieli odpoczynek od swoich wrogów. Zabili siedemdziesiąt pięć tysięcy swoich wrogów, lecz po łupy nie wyciągnęli swojej ręki;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dniu trzynastym miesiąca Adar, a odpoczywali czternastego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miesiąca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obchodzili go jako dzień uczty i wesela.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Żydzi, którzy byli w Suzie, zebrali się dnia trzynastego i czternastego tego miesiąca, a piętnastego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odpoczęli i obchodzili go jako dzień uczty i wesela.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Żydzi mieszkający we wsiach i w miasteczkach nieobwarowanych obchodzą czternasty dzień miesiąca Adar jako dzień radości, uczty i jako doniosły dzień, w którym posyłają sobie dary żywnościowe.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Mardocheusz spisał te wydarzenia i rozesłał listy do wszystkich Żydów,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 wszystkich prowincjach króla Aswerusa, bliskich i dalekich;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Zobowiązując ich, aby obchodzili czternasty dzień miesiąca Adar i piętnasty dzień tego samego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miesiąca</w:t>
      </w:r>
      <w:r>
        <w:rPr>
          <w:rFonts w:ascii="Times New Roman" w:eastAsia="Times New Roman" w:hAnsi="Times New Roman" w:cs="Times New Roman"/>
          <w:noProof w:val="0"/>
          <w:sz w:val="24"/>
        </w:rPr>
        <w:t>, rokrocznie;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dni, w których Żydzi odpoczęli od swoich wrogów, i miesiąc, który obrócił się im ze smutku w radość, a z płaczu w dzień radości — aby obchodzili je jako dni uczty i wesela oraz posyłania sobie darów żywnościowych, a ubogim darów.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Wszyscy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Żydzi przyjęli to, co sami zaczęli czynić, a co napisał im Mardocheusz;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Haman bowiem, syn Hammedaty, Agagity, wróg wszystkich Żydów, wymyślił plan przeciw Żydom, aby ich wytracić, i rzucił Pur, czyli los, aby ich wytracić i zniszczyć;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Estera przyszła przed króla, ten wydał dekret na piśmie, aby jego niegodziwy zamiar, który obmyślił przeciwko Żydom, obrócił się na głowę jego, i aby powiesić jego i jego synów na szubienicy.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nazwali te dni Purim, od nazwy Pur. A z powodu wszystkich słów tego listu oraz na podstawie tego, co widzieli i co ich spotkało;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Żydzi postanowili i wzięli na siebie, na swoje potomstwo i na wszystkich, którzy się do nich przyłączyli, nieustający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obowiązek</w:t>
      </w:r>
      <w:r>
        <w:rPr>
          <w:rFonts w:ascii="Times New Roman" w:eastAsia="Times New Roman" w:hAnsi="Times New Roman" w:cs="Times New Roman"/>
          <w:noProof w:val="0"/>
          <w:sz w:val="24"/>
        </w:rPr>
        <w:t>, aby obchodzono te dwa dni stosownie do pisma i zgodnie z ustalonym czasem każdego roku;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że te dni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wspominane i obchodzone we wszystkich pokoleniach, w każdej rodzinie, w każdej prowincji i w każdym mieście; że te dni Purim nie zaginą wśród Żydów, a pamięć o nich nie ustanie u ich potomstwa.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Królowa Estera, córka Abichaila, i Żyd Mardocheusz napisali z całą powagą, aby potwierdzić ten drugi list dotyczący Purim.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Mardocheusz posłał ten list do wszystkich Żydów, do stu dwudziestu siedmiu prowincji królestwa Aswerusa, ze słowami pokoju i prawdy;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ustanowić te dni Purim w ustalonym czasie, jak to Żyd Mardocheusz i królowa Estera ustanowili je i jak zobowiązali samych siebie i swoje potomstwo, na pamiątkę postu i ich lamentacji.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Nakaz Estery potwierdził ustawę dotyczącą tych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Purim i zostało to zapisane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księdze.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2024-05-24T14:24:26Z</dcterms:modified>
</cp:coreProperties>
</file>