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z rodu Lewiego pojął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córkę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ta poczęła i urodziła syna, a gdy zobaczyła, że jest piękny, ukrywała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mogła go dłużej ukrywać, wzięła koszyk z sitowia, wysmarowała żywicą i smołą, włożyła do niego dziecko i umieściła między trzcinami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siostra stała daleko, aby wiedzieć, co się z nim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zeszła do rzeki córka faraona, aby się wykąpać, a jej służące przechadzały się po brzegu rzeki. Gdy zobaczyła koszyk w trzcinie, posłała swą służącą, aby go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otworzyła, zobaczyła dziecko, a chłopiec płakał. Ulitowała się nad nim i powiedziała: To jedno z hebrajskich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jego siostra zapytała córkę faraona: Czy mam pójść i zawołać ci mamkę spośród hebrajskich kobiet, aby ci wykarmiła to dziecko?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Córka faraona odpowiedziała jej: Idź. Dziewczynka poszła więc i zawołała matkę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niej powiedziała córka faraona: Weź to dziecko i wykarm mi je, a ja 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należną zapłatę. Kobieta wzięła więc dziecko i wykarmiła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dziecko podrosło, przyprowadziła je do córki faraona i stało się jej synem. I nadała mu imię Mojżesz, bo mówiła: Wyciągnęłam go z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Mojżesz dorósł, wyszedł do swych braci i widział ich ciężary. Zobaczył też Egipcjanina, który bił Hebrajczyka, jednego z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Rozejrzał się na wszystkie strony, a gdy zobaczył, że nikogo nie ma, zabił Egipcjanina i ukrył go w 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następnego dnia, oto kłócili się dwaj Hebrajczycy. Wtedy zapytał tego, który wyrządzał krzywdę: Dlaczego bijesz swego bliźniego?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Któż cię ustanowił przełożonym i sędzią nad nami? Czy zamierzasz mnie zabić, jak zabiłeś Egipcjanina? Wtedy Mojżesz zląkł się i powiedział: Na pewno sprawa wyszła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faraon usłyszał o sprawie, usiłował zabić Mojżesza. Lecz Mojżesz uciekł przed faraonem i zamieszkał w ziemi Midian. I zatrzymał się tam przy pewnej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kapłan Midianitów miał siedem córek. Przyszły one, naczerpały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napełniły koryta, aby napoić stado swego ojca;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nadeszli pasterze i odganiali je. Wtedy Mojżesz wstał, obronił je i napoił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wróciły do swego ojca Reuela, ten zapytał: Dlaczego dziś przyszłyście tak szybko?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 odpowiedziały: Jakiś Egipcjanin wybawił nas z rąk pasterzy, naczerpał nam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napoił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swoje córki: A gdzie on jest? Dlaczego zostawiłyście tego człowieka? Zawołajcie go, aby zjadł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zgodził się zamieszkać u tego człowieka, a ten dał Mojżeszowi swoją córkę Seforę.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urodziła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syna, któremu nadał imię Gerszom, bo mówił: Byłem przybyszem w obcej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dłuższym czasie umarł król Egiptu, a synowie Izraela wzdychali i wołali z powodu niewoli. Ich wołanie z powodu niewoli dotarło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usłyszał ich jęk i wspomniał Bóg na swoje przymierze z Abrahamem, Izaakiem i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 Bóg na synów Izraela, i miał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wzgląd.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2024-06-03T12:56:24Z</dcterms:modified>
</cp:coreProperties>
</file>