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ukradnie wołu lub owcę i zabije je albo sprzeda, odda pięć wołów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wołu i cztery owce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złodziej zostanie przyłapany przy włamaniu i tak pobity, że umrze, ten,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zabił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nie będzie winien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przelanej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wschodzie słońca, będzie winien krwi,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powinien wypłacić odszkodowanie. Jeśli nic nie ma, będzie sprzedany za swoją kradzież.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zostaną znalezione w jego ręku skradzione dobra jeszcze żywe, czy to wół, czy osioł, czy owca, zwróci podwójnie.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ktoś wypasł pole lub winnicę, bo puścił swoje bydło, aby się pasło na cudzym polu, wypłaci odszkodowanie z najlepszych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pola i z najlepszych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wybuchnie ogień, a trafi na ciernie i spali stóg lub zboże na pniu, lub samo pole, ten, co wzniecił ogień, musi wypłacić odszkodowanie.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da swemu bliźniemu pieniądze lub przedmioty do przechowania i zostanie to ukradzione z domu tego człowieka, to jeśli złodziej zostanie znaleziony, zwróci podwójnie.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złodziej nie zostanie znaleziony, pan tego domu stawi się przed sędziami,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okazało się</w:t>
      </w:r>
      <w:r>
        <w:rPr>
          <w:rFonts w:ascii="Times New Roman" w:eastAsia="Times New Roman" w:hAnsi="Times New Roman" w:cs="Times New Roman"/>
          <w:noProof w:val="0"/>
          <w:sz w:val="24"/>
        </w:rPr>
        <w:t>, czy nie wyciągnął ręki po własność swego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każdej spornej sprawie o wołu, osła, owcę, szatę czy jakąkolwiek zgubę, gdyby ktoś powiedział, że to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>, sprawa obydwu ma trafić do sędziów; kogo sędziowie uznają winnym, ten wynagrodzi podwójnie swemu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odda swemu bliźniemu na przechowanie osła, wołu, owcę lub inne zwierzę, a ono zdechnie, zostanie okaleczone lub uprowadzone i nikt tego nie zobaczy;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przysięga przed JAHWE rozstrzygnie między obydwoma, że nie wyciągnął ręki po własność swego bliźniego. Właściciel przyjmie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przysięgę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wypłaci odszkodowania.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to zostało mu skradzione, wypłaci właścicielowi odszkodowanie.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zostało rozszarpane, to przyniesie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 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dowód, a za rozszarpane nie zapłaci.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pożyczy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swego bliźniego,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zostanie okaleczone lub zdechnie podczas nieobecności jego właściciela, musi wypłacić odszkodowanie.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jego właściciel był przy nim, nie zapłaci; a jeśli było wynajęte, zapłaci tylko za wynajem.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uwiedzie dziewicę, która nie jest poślubiona, i położy się z nią, musi jej dać posag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 ją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jej ojciec żadną miarą nie zgodzi się dać mu jej, odważy pieniądze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zwyczaju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panieńskiego posagu.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zostawisz czarownicy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spółkuje ze zwierzęciem,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składa ofiary bogom, poza samym JAHWE, zostanie stracony.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zrobisz krzywdy przybyszowi ani nie będziesz go uciskać, gdyż i wy byliście przybyszami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dręczyć żadnej wdowy ani sieroty.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je dręczył, a one będą wołać do mnie, na pewno wysłucham ich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rozpali się mój gniew i pobiję was mieczem, i wasze żony będą wdowami, a wasi synowie sierotami.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pożyczysz pieniądze ubogiemu z mego ludu, który mieszka wśród was, nie postąpisz wobec niego jak lichwiarz, nie będziesz go obciążać lichwą.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weźmiesz w zastaw szatę twego bliźniego, oddasz mu ją przed zachodem słońca;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ubranie jest jedynym okryciem jego ciała, w tym też śpi. Jeśli będzie do mnie wołał, wysłucham go, bo jestem litościwy.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złorzeczyć sędziom, a przełożonego twego ludu nie będziesz przeklinać.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będziesz zwlekał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złożeniem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pierwocin twego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płynnych zbiorów. Oddasz mi pierworodnego z 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samo zrobisz z twoimi wołami i owcami. Siedem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pierworodny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ze swoją matką, a ósmego dnia oddasz 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dla mnie świętym ludem i nie będziecie jeść mięsa rozszarpanego na polu; wyrzucicie je psom.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2024-05-28T18:29:21Z</dcterms:modified>
</cp:coreProperties>
</file>