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rozgłaszał fałszywych wieści. Nie wchodź w spółkę z bezbożnym, by być fałszywym świadkiem.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idź za większością, aby wyrządzić zło, i nie zeznawaj w sprawie, ulegając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większości, by naginać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sąd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okazuj przychylności ubogiemu w jego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napotkasz błądzącego wołu swego wroga lub jego osła, musisz odprowadzić go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zobaczysz, że osioł tego, który cię nienawidzi, leży pod swoim ciężarem, nie odmówisz mu pomocy. Owszem, masz mu z nim pomóc.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naginaj sądu twego ubogiego w jego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z dala od nieuczciwej sprawy. Nie zabijaj niewinnego i sprawiedliwego, bo nie usprawiedliwię bezbożnego.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też brać darów, ponieważ dar zaślepia mądrych i wypacza słowa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uciskaj również przybysza, bo sami wiecie, jak się czuje przybysz, gdyż byliście przybyszami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lat będziesz obsiewał swoją ziemię i zbierał jej plony;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siódmym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zostawisz ją odłogiem, żeby odpoczęła, aby jedli ubodzy twego ludu, a co zostanie po nich, zjedzą zwierzęta polne. Tak też postąpisz ze swoją winnicą i swoim sadem oliwnym.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będziesz wykonywać swoją pracę, ale siódmego dnia odpoczniesz, aby odpoczął twój wół i twój osioł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odetchnął syn twojej niewolnicy i przybysz.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wszystkim, co wam powiedziałem, bądźcie ostrożni. Nie wspominajcie też imienia obcych bogów, niech nie będzie słyszane z 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w roku będziesz obchodzić dla mnie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obchodzić Święto Przaśników. Siedem dni będziesz jeść przaśniki, jak ci nakazałem, w miesiącu Abib, bo w nim wyszedłeś z Egiptu. Nie pokażecie się przede mną z pustymi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Święto Żniw, pierwocin twojej pracy, tego, co posiałeś na polu. I także Święto Zbiorów pod koniec roku, gdy zbierzesz z pola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w roku wszyscy twoi mężczyźni mają się pokazać przed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ofiarował krwi mojej ofiary z chlebem kwaszonym, a tłuszcz mojej ofiary nie zostanie przez noc aż do poranka.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Przyniesiesz do domu JAHWE, twego Boga, pierwociny z pierwszych plonów swojej ziemi. Nie będziesz gotował koźlęcia w mleku jego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posyłam Anioła przed tobą, aby cię strzegł w drodze i doprowadził do miejsca, które przygotowałem.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Zważaj na niego i słuchaj jego głosu; nie pobudzaj go do gniewu, bo nie przebaczy waszych przestępstw, gdyż moje imię jest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będziesz pilnie słuchać jego głosu i uczynisz wszystko, co powiem, będę wrogiem twoich wrogów i będę dręczyć tych, którzy cię dręczyli.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Anioł bowiem pójdzie przed tobą i wprowadzi cię do Amorytów, Chetytów, Peryzzytów, Kananejczyków, Chiwwitów i Jebusytów, i wytracę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oddawał pokłonu ich bogom ani nie będziesz im służył, ani nie postępuj według ich czynów, ale do gruntu zburz ich i doszczętnie pokrusz ich posągi.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służyć JAHWE, waszemu Bogu, a on będzie błogosławić twój chleb i twoją wodę; i oddalę od ciebie chorobę.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 twojej ziemi roniącej ani niepłodnej. Dopełnię liczbę twoich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mój strach przed tobą i strwożę wszelki lud, przeciw któremu pójdziesz, i sprawię, że wszyscy twoi wrogowie uciekną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też przed tobą szerszenie, które wypędzą Chiwwitów, Kananejczyków i Chetytów sprzed twego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wypędzę ich sprzed twojego oblicza w jednym roku, by ziemia nie zmieniła się w pustynię i nie namnożył się przeciwko tobie dziki zwierz.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Pomału będę ich wypędzał sprzed twego oblicza, aż się rozmnożysz i posiądziesz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ustanowię twoje granice od Morza Czerwonego aż do Morza Filistynów, od pustyni aż do rzeki. Oddam bowiem w wasze ręce mieszkańców tej ziemi, a ty wypędzisz ich sprzed twego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zawrzesz przymierza z nimi ani z ich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im mieszkać w twojej ziemi, by cię nie doprowadzili do grzechu przeciwko mnie. Jeśli bowiem będziesz służył ich bogom, będzie to dla ciebie sidłem.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2024-05-28T01:18:13Z</dcterms:modified>
</cp:coreProperties>
</file>