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36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wykonali Besalel i Oholiab, i wszyscy uzdolnieni mężczyźni, którym Bóg dał mądrość i rozum, aby umieli wykonać każdą pracę do służby w świątyni, według wszystkiego, co JAHWE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 wezwał Besalela i Oholiaba, i każdego uzdolnionego mężczyznę, któremu JAHWE włożył w serce mądrość, którego serce pobudziło, aby przystąpić do wykonywania tej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wzięli od Mojżesza wszystkie dary, które synowie Izraela przynieśli na dzieło służby w świątyni, aby ją wykonać. Oni zaś nadal przynosili mu dobrowolne dary każdego poranka.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więc wszyscy uzdolnieni, którzy wykonywali wszelką pracę przy świątyni, każdy od swojej pracy, którą wykonywał;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do Mojżesza: Lud przynosi dużo więcej niż potrzeba do wykonania tej służby, którą JAHWE rozkazał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Mojżesz rozkazał więc, aby ogłoszono w obozie: Niech już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mężczyzna, ani kobieta nie przynosi więcej ofiar na budowę świątyni. I powstrzymano lud od ich przynoszenia.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to, co mieli, wystarczyło do wykonania wszelkiej pracy, a nawet zbywało.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wszyscy uzdolnieni rzemieślnicy wykonali pracę przybytku: dziesięć zasłon ze skręconego bisioru, błękitnej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tkaniny</w:t>
      </w:r>
      <w:r>
        <w:rPr>
          <w:rFonts w:ascii="Times New Roman" w:eastAsia="Times New Roman" w:hAnsi="Times New Roman" w:cs="Times New Roman"/>
          <w:noProof w:val="0"/>
          <w:sz w:val="24"/>
        </w:rPr>
        <w:t>, purpury i karmazynu. Zrobili je z haftowanymi cherubinami.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Długość jednej zasłony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dwadzieścia osiem łokci, a jej szerokość — na cztery łokcie. Wszystkie zasłony miały jednakowe wymiary.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spięli pięć zasłon jedną z drugą, także drugie pięć zasłon spięli jedną z drugą.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Porobili też pętle z błękitnej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tkaniny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brzegu jednej zasłony, na końcu, gdzie mają się spinać. Zrobili je także na brzegu drugiej zasłony, na końcu, gdzie mają się spinać.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Pięćdziesiąt pętli zrobili na jednej zasłonie i pięćdziesiąt pętli zrobili na brzegu zasłony, w miejscu, gdzie ma być spięta z drugą. Pętle były jedna naprzeciw drugiej.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Zrobili też pięćdziesiąt złotych haczyków i spięli jedną zasłonę z drugą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haczykami.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przybytek stanowił jedną całość.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Wykonali też zasłony z koziej sierści na namiot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przykrycia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przybytku z wierzchu, zrobili jedenaście zasłon.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Długość jednej zasłony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trzydzieści łokci, a jej szerokość — na cztery łokcie. Jedenaście zasłon miało jednakowe wymiary.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spięli pięć zasłon osobno, a sześć zasłon osobno.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Zrobili też pięćdziesiąt pętli na brzegu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zasłony, na końcu, gdzie ma być spięta, i pięćdziesiąt pętli zrobili na brzegu drugiej zasłony do spięcia.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Zrobili też pięćdziesiąt miedzianych haczyków do spięcia namiotu, aby stanowił jedną całość.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Zrobili ponadto przykrycie na namiot ze skór baranich czerwono farbowanych i przykrycie ze skór borsuczych na wierzch.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Zrobili też prosto stojące deski do przybytku z drewna akacjowego.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Długość jednej deski wynosiła dziesięć łokci, a jej szerokość — półtora łokcia.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Jedna deska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dwa czopy ułożone jeden naprzeciw drugiego. Tak zrobili przy wszystkich deskach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Zrobili też deski do przybytku, dwadzieścia desek na stronę południową, ku południowemu wiatrowi.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zrobili ze srebra czterdzieści podstawek pod dwadzieścia desek: dwie podstawki pod jedną deskę do dwóch jej czopów, także dwie podstawki pod drugą deskę do dwóch jej czopów.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na drugim boku przybytku od strony północnej zrobili dwadzieścia desek;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nich czterdzieści srebrnych podstawek: dwie podstawki pod jedną deskę i dwie podstawki pod drugą deskę.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 zachodniej stronie przybytku zrobili sześć desek.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Dwie deski zrobili na narożniki przybytku po obydwu stronach;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były złączone od spodu, były też złączone u góry do jednego pierścienia. Tak zrobili po obu stronach na dwóch narożnikach.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więc osiem desek i do nich szesnaście srebrnych podstawek, po dwie podstawki pod każdą deską.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Zrobili też drążki z drewna akacjowego; pięć do desek jednej strony przybytku;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także pięć drążków do desek drugiej strony przybytku, również pięć drążków do desek zachodniej strony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zrobili też środkowy drążek, aby przechodził przez środek desek od końca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deski pokryli złotem i zrobili do nich pierścienie ze złota jako uchwyty dla drążków, i drążki pokryli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Zrobili też zasłonę z błękitnej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tkaniny</w:t>
      </w:r>
      <w:r>
        <w:rPr>
          <w:rFonts w:ascii="Times New Roman" w:eastAsia="Times New Roman" w:hAnsi="Times New Roman" w:cs="Times New Roman"/>
          <w:noProof w:val="0"/>
          <w:sz w:val="24"/>
        </w:rPr>
        <w:t>, purpury, karmazynu i skręconego bisioru. Zrobili ją z misternie wyhaftowanymi cherubinami.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do niej zrobili cztery słupy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drewna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akacjowego i pokryli je złotem, haki do nich też były ze złota, i odlali do nich cztery srebrne podstawki.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Zrobili też zasłonę do wejścia do namiotu z błękitnej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tkaniny</w:t>
      </w:r>
      <w:r>
        <w:rPr>
          <w:rFonts w:ascii="Times New Roman" w:eastAsia="Times New Roman" w:hAnsi="Times New Roman" w:cs="Times New Roman"/>
          <w:noProof w:val="0"/>
          <w:sz w:val="24"/>
        </w:rPr>
        <w:t>, purpury, karmazynu i skręconego bisioru, haftowaną;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do niej pięć słupów z haczykami i pokryli złotem ich głowice i klamry, a pięć podstawek do nich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miedzi.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36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2024-05-29T23:59:34Z</dcterms:modified>
</cp:coreProperties>
</file>