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i Aaron przyszli do faraona i powiedzieli: Tak mówi JAHWE, Bóg Izraela: Wypuść mój lud, aby dla mnie obchodził święto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Faraon odparł: Któż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abym miał słuchać jego głosu i wypuścić Izraela? Nie znam JAHWE, a Izraela też nie wypuszczę.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odpowiedzieli: Bóg Hebrajczyków ukazał się nam. Pozwól nam iść trzy dni drogą na pustynię i złożyć ofiarę JAHWE, naszemu Bogu, by nie nawiedził nas zarazą albo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Egiptu zapytał ich: Dlaczego wy, Mojżeszu i Aaronie, odrywacie lud od pracy? Idźcie do waszych robót.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faraon dodał: Oto lud tej ziemi jest teraz liczny, a wy go odrywacie od robót.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więc faraon tego dnia nadzorcom ludu i jego przełożonym: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więcej nie będziecie dawać ludowi słomy do wyrobu cegły, jak dotychczas. Niech sami idą i zbierają sobie słomę.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Wyznaczcie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tę samą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liczbę cegieł, jaką wyrabiali poprzednio, nic nie zmniejszajcie. Próżnują bowiem i dlatego wołają: Pozwól nam pójść i złożyć ofiarę naszemu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praca tych ludzi będzie cięższa, aby byli nią zajęci, a nie ufali kłamliwym słowom.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wyszli nadzorcy ludu i jego przełożeni i powiedzieli do ludu: Tak mówi faraon: Nie będę wam dawał słomy.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idźcie, zbierajcie sobie słomę, gdzie ją możecie znaleźć. Mimo to nic nie będzie odjęte z waszej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rozproszył się więc po całej ziemi Egiptu, aby zbierać ścierń zamiast słomy.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nadzorcy przynaglali, mówiąc: Wykonujcie wasze roboty, codzienną pracę jak wtedy, gdy wam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dawano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bito przełożonych spośród synów Izraela, których nadzorcy faraona postawili nad nimi, i pytano ich: Dlaczego ani wczoraj, ani dzisiaj nie wykonaliście tej ilości cegieł jak poprzednio?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Przełożeni spośród synów Izraela przyszli więc do faraona i wołali: Czemu postępujesz tak ze swoimi sługami?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dają twoim sługom słomy, a mówią: Róbcie cegłę. I oto biją twe sługi, a to wina twojego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odpowiedział: Próżnujecie, próżnujecie i dlatego mówicie: Pozwól nam pójść i złożyć ofiarę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idźcie i pracujcie. Słomy wam nie dadzą, ale macie dostarczać taką samą ilość cegieł.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przełożeni spośród synów Izraela zobaczyli, że są w złym położeniu,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ponieważ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mówiono: Nie zmniejszacie nic z dziennego wyrobu cegieł.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wychodzili od faraona, spotkali Mojżesza i Aarona, którzy na nich czekali.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nich: Niech JAHWE wejrzy na was i osądzi, bo sprawiliście, że staliśmy się wstrętni w oczach faraona i w oczach jego sług, i daliście im do ręki miecz, aby nas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Mojżesz wrócił do JAHWE i powiedział: Panie, dlaczego wyrządziłeś to zło twojemu ludowi? Dlaczego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posłałeś?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Odkąd bowiem poszedłem do faraona, aby mówić w twoim imieniu, gorzej się obchodzi z tym ludem; a ty nie wybawiłeś swego ludu.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2024-06-03T22:45:45Z</dcterms:modified>
</cp:coreProperties>
</file>