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Teraz zobaczysz, co uczynię faraonowi. Mocną ręką bowiem wypuści ich i mocną ręką wypędzi ich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Bóg mówił do Mojżesza: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Objawiłem się Abrahamowi, Izaakowi i Jakubowi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pod tym imieniem</w:t>
      </w:r>
      <w:r>
        <w:rPr>
          <w:rFonts w:ascii="Times New Roman" w:eastAsia="Times New Roman" w:hAnsi="Times New Roman" w:cs="Times New Roman"/>
          <w:noProof w:val="0"/>
          <w:sz w:val="24"/>
        </w:rPr>
        <w:t>: Bóg Wszechmogący, ale z mojego imienia JEHOWA nie byłem przez nich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Ustanowiłem też z nimi moje przymierze, aby dać im ziemię Kanaan, ziemię ich pielgrzymowania, w której przebywali jako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także jęk synów Izraela, których Egipcjanie trzymają w niewoli, i wspomniałem na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synom Izraela: Ja jestem JAHWE, wyprowadzę was spod ciężarów Egipcjan, wyrwę was z ich niewoli i wybawię was wyciągniętym ramieniem i przez wielkie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Wezmę was sobie za lud i będę wam Bogiem. Poznacie, że ja jestem JAHWE, wasz Bóg, który was wyprowadza spod ciężarów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wprowadzę was do ziemi, którą przysiągłem dać Abrahamowi, Izaakowi i Jakubowi; i dam ją wam w dziedzictwo.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mówił tak do synów Izraela, ale nie usłuchali go z powodu udręki ducha i ciężkiej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powiedz faraonowi, królowi Egiptu, żeby wypuścił synów Izraela ze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zaś odpowiedział przed JAHWE: Oto synowie Izraela nie posłuchali mnie, jakże więc posłucha mnie faraon? Jestem przecież nieobrzezanych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przemówił do Mojżesza i Aarona i dał im rozkaz dla synów Izraela i dla faraona, króla Egiptu, aby wyprowadzili synów Izraela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domów ich ojców: synowie Rubena, pierworodnego Izraela: Henoch, Pallu, Chesron i Karmi. To są rodziny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Symeona: Jemuel, Jamin, Ohad, Jakin, Sochar i Szaul, syn Kananejki. To są rodziny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imiona synów Lewiego według ich pokoleń: Gerszon, Kehat i Merari. A lat życia Lewiego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trzydzieści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Gerszona: Libni i Szimei,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Kehata: Amram, Ishar, Chebron i Uzziel. A lat życia Kehata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trzydzieści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To są rodziny Lewiego według ich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Amram pojął za żonę Jokebed, swoją ciotkę, która urodziła mu Aarona i Mojżesza. A lat życia Amrama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trzydzieści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Ishara: Korach, Nefeg i Zikri.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Uzziela: Miszael, Elsafan i Sitri.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Aaron pojął za żonę Eliszebę, córkę Aminadaba, siostrę Nachszona. Ona mu urodziła Nadaba, Abihu, Eleazara i 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Koracha: Assir, Elkana i Abiasaf. To są rodziny Korachitów.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Eleazar, syn Aarona, pojął za żonę jedną z córek Putiela. Ona mu urodziła Pinchasa.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naczelnicy ojców Lewitów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właśnie Aaron i Mojżesz, do których mówił JAHWE: Wyprowadźcie synów Izraela z ziemi Egiptu według 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oni mówili do faraona, króla Egiptu, aby wyprowadzić synów Izraela z Egiptu.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właśnie Mojżesz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dniu, kiedy JAHWE mówił do Mojżesza w ziemi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niego: Ja jestem JAHWE. Mów do faraona, króla Egiptu, wszystko, co do ciebie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zaś odpowiedział przed JAHWE: Oto jestem nieobrzezanych warg, jakże posłucha mnie faraon?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2024-05-23T19:04:41Z</dcterms:modified>
</cp:coreProperties>
</file>