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zmęczona jest życiem; dam upust swemu narzekaniu, będę mówił w goryczy swej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Bogu: Nie potępiaj mnie. Oznajmij mi, czemu wiedziesz ze mną spór?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dobrze ci z tym, że mnie uciskasz, że odrzucasz dzieło swoich rąk i sprzyjasz radzie niegodziwych?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masz oczy cielesne? Czy widzisz, jak człowiek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dni są jak dni człowieka, a twoje lata jak lata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się wywiadujesz o moją nieprawość i dochodzisz mojego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wiesz, że nie jestem niegodziwy i nikt nie wyrwie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ukształtowały mnie i uczyniły mnie całego ze wszystkich stron, lecz mnie 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proszę, że ulepiłeś mnie jak glinę; czy obrócisz mnie w proch?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wylałeś mnie jak mleko i nie sprawiłeś, że jak ser stężałem?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Przyoblekłeś mnie skórą i ciałem, a kośćmi i żyłami pospinałeś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Obdarzyłeś mnie życiem i miłosierdziem, a twoja opatrzność strzegła 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ukryłeś to wszystko w swoim sercu, wiem jednak, że to jest z twojej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grzeszę, ty to spostrzegasz i nie uwolnisz mnie od mojej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jestem niegodziwy, biada 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choćbym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sprawiedliwy, nie podniosę swojej głowy. Jestem syty hańby, zważ na moje 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go przybywa; gonisz mnie jak okrutny lew i zachowujesz się dziwnie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Stawiasz przeciwko mnie nowych świadków i pomnażasz nade mną swój gniew; wojsko za wojskiem naciera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wyprowadziłeś mnie z łona? Obym umarł i nie widziało mnie żadne 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Byłbym, jakby mnie nie było, od łona zanieśliby mnie do 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zostało mi niewiele dni? Przestań więc i odejdź ode mnie, abym nabrał trochę otuchy;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odejdę tam, skąd już nie powrócę, do ziemi ciemności i cienia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ziemi ciemnej jak noc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cienia śmierci i bezładu, gdzie świeci tylko ciemność.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2024-05-25T14:06:55Z</dcterms:modified>
</cp:coreProperties>
</file>