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Hiob odpowiedział: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Doprawdy jesteście ludem i wraz z wami zginie mądrość.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ja również mam rozum, jak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wy, i nie jestem od was gorszy. Kto nie zna tych rzeczy?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Jestem pośmiewiskiem dla swojego przyjaciela; ja, który wołam do Boga, a on odpowiada; sprawiedliwy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doskonały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pośmiewiskiem.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Ten, który jest bliski upadku, to pochodnia wzgardzona w umyśle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</w:t>
      </w:r>
      <w:r>
        <w:rPr>
          <w:rFonts w:ascii="Times New Roman" w:eastAsia="Times New Roman" w:hAnsi="Times New Roman" w:cs="Times New Roman"/>
          <w:noProof w:val="0"/>
          <w:sz w:val="24"/>
        </w:rPr>
        <w:t>, który żyje w 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Namioty łupieżców są spokojne i bezpieczni są ci, którzy drażnią Boga, a którym Bóg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obficie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daje w 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zapytaj zwierząt, a one cię pouczą, i ptaków nieba, a powiedzą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rozmawiaj z ziemią, a ona cię nauczy, i opowiedzą ci ryby morskie.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spośród nich wszystkich nie wie, że ręka JAHWE to wykonała?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jego ręku jest dusza wszelkiej istoty żywej i duch wszelkiego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ucho nie bada mowy, a podniebienie nie smakuje pokarmu?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 starców jest mądrość, a w długości dni roztropność.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Ale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 niego jest mądrość i siła, u niego rada i roztropność.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Oto on burzy,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nikt nie może odbudować, zamyka człowieka, a nikt nie może otworzyć.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gdy zatrzyma wody, wysychają, gdy je wypuści, wywracają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 niego jest moc i mądrość. Do niego należy zwiedziony i zwodziciel.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Pozbawia radców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mądrości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sędziów czyni głupcami.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Rozwiązuje więzy królów i przepasuje ich biodra pasem.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Odprowadza złupionych książąt i wywraca mocarzy.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Odbiera mowę prawdomównym i zabiera starcom rozsądek.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Wylewa pogardę na książąt i osłabia siły mocarzy.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odsłania głębokie rzeczy z ciemności i wyprowadza na światło cień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Rozmnaża narody i wytraca je, rozszerza narody i pomniejsza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zabiera serca przełożonym ludu ziemi i sprawia, że błądzą po pustyni bezdrożnej;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chodzą po omacku w ciemności bez światła, i sprawia, że zataczają się jak pijani.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2024-06-04T08:06:51Z</dcterms:modified>
</cp:coreProperties>
</file>