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Hiob odpowiedział: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 wiele takich rzeczy; wy wszyscy jesteście przykrymi pocieszycielami.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koniec tych próżnych słów? Albo co cię skłania do tego, że tak odpowiadasz?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także mógłbym mówić jak wy; gdybyście byli w moim położeniu, mógłbym nagromadzić słów przeciwko wam i potrząsać głową nad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jednak pokrzepiałbym was swoimi ustami i poruszanie moich warg ulżyłoby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waszym cierpieniom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jeśli będę mówił, mojemu bólowi to nie ulży, a jeśli przestanę, czyż opuści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zmęczył mnie. Spustoszyłeś całe moje zgromadzenie.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Pomarszczyłeś mnie na świadectwo, a moje wychudzenie powstaje i świadczy przeciwko mnie w 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gniew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porwał, nienawidzi mnie; zgrzyta na mnie zębami. Mój wróg przeszywa mnie wzrokiem.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Otworzyli na mnie swe usta; znieważając, bili mnie po policzkach; zebrali się razem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wydał mnie przewrotnemu, oddał mnie w ręce niegodziwych.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Żyłem w spokoju, ale on mnie pokruszył; chwycił mnie za kark, roztrzaskał i postawił sobie za cel.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Otoczyli mnie jego strzelcy; przeszywa moje nerki, a nie oszczędził; wylał na ziemię moją żółć.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Rozbija mnie, ranę za raną; naciera na mnie jak olbrzym.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Uszyłem wór na swoją skórę i prochem zbezcześciłem swój róg.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Moja twarz jest czerwona od płaczu i na moich powiekach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cień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nie ma żadnej krzywdy na moich rękach, a moja modlitwa jest czysta.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Ziemio, nie zakrywaj mojej krwi i niech moje wołanie nie znajdzie miejsca!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teraz mój świadek jest w niebie, mój obrońca na wysokości.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Moi przyjaciele szydzą ze mnie, ale moje oko wylewa łzy ku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Oby ktoś spierał się z Bogiem o człowieka jak człowiek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spiera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swego bliźniego!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Upłynie bowiem niewiele lat, a pójdę ścieżką, skąd nie powrócę.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2024-05-30T00:33:46Z</dcterms:modified>
</cp:coreProperties>
</file>