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Hiob otworzył swoje usta i przeklinał swój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odezwał się i zawołał: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zginie dzień, w którym się urodziłem, i noc,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którą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powiedziano: Poczęty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ten dzień stanie się ciemnością, niech o niego nie troszczy się Bóg z wysokości i nie oświetla go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go pokryje ciemność i cień śmierci, niech go ogarnie obłok i przerazi mrok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tą nocą zawładnie ciemność, niech nie będzie liczona wśród dni roku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wejdzie w liczbę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 noc będzie samotna, niech nie będzie w niej radosnego śpiewu.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przeklną ją ci, którzy przeklinają dzień, którzy są gotowi podnieść swój lament.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gwiazdy zaćmią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zmierzchu, niech nie doczeka się światła ani nie zobaczy zorzy porannej;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 zamknęła drzwi łona mej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ukryła smutku przed moimi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nie umarłem w łonie?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zginąłem, kiedy wyszedłem z łona?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przyjęły mnie kolana?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przyjęły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piersi, abym mógł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ssać?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leżałbym i trwał w spokoju, spałbym i odpoczywał;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królami i z doradcami ziemi, którzy sobie budowali opustoszałe miejsca;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z książętami, którzy mieli złoto i napełnili swe domy srebrem;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stałem się jak ukryty, martwy płód, jak niemowlęta,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widziały światła?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bezbożni przestają straszyć, tam pozbawieni siły odpoczywają.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więźniowie razem wypoczywają i nie słyszą głosu ciemięzcy.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Mały i wielki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sobie równi i niewolnik jest wolny od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nędznemu dane jest światło, a 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którzy są rozgoryczeni na duszy;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tęsknotą wypatrują śmierci,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przychodzi, choć jej szukają pilniej niż ukrytych skarbów;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wielce się radują i cieszą, kiedy grób znajdują?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 dane jest światło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człowiekowi, którego droga jest ukryta i którego Bóg osaczył?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mam jeść, przychodzi moje wzdychanie, a moje jęki rozchodzą się jak woda;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to, czego się bałem, spotkało mnie, a to, czego się obawiałem, spadło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byłem bezpieczny, nie miałem spokoju ani odpoczynku, a jednak nadeszła trwoga.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2024-05-23T02:14:29Z</dcterms:modified>
</cp:coreProperties>
</file>