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Zawarłem przymierze ze swoimi oczami; jak mógłbym więc myśleć o pannie?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 bowiem byłby dział od Boga z góry? I jakie byłoby dziedzictwo od Wszechmocnego z wysoka?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zatracenie nie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przygotowane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niegodziwych i sroga pomsta dla czyniących nieprawość?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on nie widzi moich dróg i nie liczy wszystkich moich kroków?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postępowałem kłamliwie, jeśli moja noga spieszyła się do oszustwa;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niech zważy mnie na wadze sprawiedliwej i niech Bóg pozna moją 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moja noga zboczyła z drogi i moje serce poszło za moimi oczami, i jeśli jakaś zmaza przylgnęła do moich rąk;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niech ja sieję, a inny spożywa, niech moje latorośle będą wykorzenione.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moje serce uwiodła kobieta i jeśli czyhałem pod drzwiami swego bliźniego;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niech moja żona mieli innemu i niech inni się nad nią schylają.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bowiem haniebny czyn, karygodna nieprawość;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ogień, który pożera aż do zatracenia i może wykorzenić cały mój dobytek.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zlekceważyłem sprawę swojego sługi albo swojej służącej, gdy wiedli spór ze mną;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zrobię, gdy Bóg powstanie? Gdy mnie nawiedzi, co mu odpowiem?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ten, który mnie stworzył w łonie, nie stworzył też jego? Czy nie on jeden ukształtował nas w łonie?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odmówiłem prośbie ubogich i jeśli zasmuciłem oczy wdowy;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sam jadłem swoją kromkę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jadła z niej sierota;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(Od swojej młodości bowiem wychowywałem ją jak ojciec, a od łona swojej matki prowadziłem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wdowę</w:t>
      </w:r>
      <w:r>
        <w:rPr>
          <w:rFonts w:ascii="Times New Roman" w:eastAsia="Times New Roman" w:hAnsi="Times New Roman" w:cs="Times New Roman"/>
          <w:noProof w:val="0"/>
          <w:sz w:val="24"/>
        </w:rPr>
        <w:t>);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widziałem ginącego z powodu braku ubrania albo biedaka bez okrycia;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jego biodra nie błogosławiły mi dlatego, że się zagrzał wełną moich owiec;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podniosłem rękę przeciwko sierocie, gdy widziałem w bramie swoją pomoc;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niech odpadnie mój bark od karku, a niech moje ramię wyjdzie ze stawu.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Bałem się bowiem klęski od Boga, a przed jego majestatem nie mógłbym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się ostać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pokładałem w złocie swoją nadzieję, a do czystego złota mówiłem: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 jesteś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moją ufnością;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radowałem się ze swojego wielkiego bogactwa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>, że moja ręka nabyła wiele;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patrzyłem na słońce, gdy świeciło, i na księżyc, gdy sunął wspaniale;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moje serce dało się uwieść potajemnie i moje usta całowały moją rękę;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byłaby nieprawość karygodna, bo zaparłbym się Boga z wysoka.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cieszyłem się z upadku tego, który mnie nienawidzi, jeśli wyniosłem się, gdy mu się źle wiodło;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(Nawet nie pozwoliłem zgrzeszyć swoim ustom, pragnąc przekleństwa na jego duszy);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ludzie z mojego namiotu nie mówili: Obyśmy mieli z jego mięsa! Nie możemy się najeść.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Obcy nie nocował na dworze, swoje drzwi otwierałem podróżnemu.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ukrywałem swoje przestępstwa jak Adam i chowałem w zanadrzu swoją nieprawość;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strach przed wielką zgrają albo pogarda bliskich przeraziły mnie, abym milczał i nie wychodził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drzwi?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Obym miał kogoś, kto by mnie wysłuchał! Oto moja prośba,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Wszechmogący odpowiedział mi i aby mój wróg napisał księgę.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nie nosiłbym jej na swoim ramieniu i nie przywiązałbym jej sobie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koronę?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Oznajmiłbym mu liczbę swoich kroków; zbliżyłbym się do niego jak książę.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moja ziemia wołała przeciwko mnie, jeśli razem z nią płakały jej bruzdy;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spożywałem z jej plonów bez zapłaty, jeśli jej właścicieli pozbawiłem życia;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rosną ciernie zamiast pszenicy i sam kąkol zamiast jęczmienia. Skończyły się słowa Hioba.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2024-05-28T08:45:04Z</dcterms:modified>
</cp:coreProperties>
</file>