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35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Elihu mówił dalej: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uważasz to za słuszne, że powiedziałeś: Mam więcej sprawiedliwości niż Bóg?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Powiedziałeś bowiem: Cóż mi pomoże? Jaki będę miał pożytek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tego, że zostanę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oczyszczony z grzechu?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Odpowiem dowodnie tobie i twoim towarzyszom wraz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Spójrz w niebo i zobacz, przypatrz się obłokom, które są wyżej od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zgrzeszysz, co zrobisz przeciwko niemu? A jeśli pomnożą się twoje nieprawości, co mu uczynisz?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jesteś sprawiedliwy, co mu dajesz? Albo co otrzymuje z twojej ręki?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Twoja niegodziwość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zaszkodzi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człowiekowi takiemu jak ty, a twoja sprawiedliwość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pomoże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synowi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krzyczą z powodu mnóstwa ucisków, wołają z powodu ramienia mocarzy.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nikt nie mówi: Gdzie jest Bóg, mój Stwórca, który w nocy daje pieśni;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który uczy nas więcej niż zwierzęta ziemskie i czyni nas mądrzejszymi od ptactwa niebieskiego?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wołają, ale nikt nie wysłuchuje z powodu pychy złych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Doprawdy, Bóg nie wysłucha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słów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obłudy, Wszechmocny na nią nie zważa.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mówisz, że go nie widzisz, sąd jest przed nim, więc mu zaufaj.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Teraz jednak jego gniew spadł na ciebie w niewielkim stopniu, jakby nie znał wielkości twoich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grzechów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Hiob na próżno otwiera swe usta; mnoży słowa bez poznania.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35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2024-06-02T18:59:09Z</dcterms:modified>
</cp:coreProperties>
</file>