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Błogosław, moja duszo, JAHWE. JAHWE, mój Boże, jesteś bardzo wielki; odziałeś się w chwałę i 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światłością jak szatą, rozciągnąłeś niebiosa jak zasłonę.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Zbudowałeś na wodach swoje komnaty, czynisz obłoki swym rydwanem, chodzisz na skrzydłach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Czynisz swoich aniołów duchami, swe sługi ogniem płonącym.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Założyłeś fundamenty ziemi, tak że się nigdy nie zachwieje.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ją głębią jak szatą, wody stanęły nad górami.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twoje zgromienie rozbiegły się, a na głos twego grzmotu szybko pouciekały.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Wzniosły się ponad góry, zniżyły się w doliny, na miejsce, które dla nich założyłeś.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Wyznaczyłeś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granicę, aby jej nie przekroczyły ani nie powróciły, by okryć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Wypuszczasz źródła po dolinach,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płynęły między górami;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napoiły wszystkie zwierzęta polne, dzikie osły gaszą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pragnienie.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nich mieszka ptactwo niebieskie i śpiewa pośród gałęzi.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Nawadniasz góry ze swoich komnat, owocami twoich dzieł syci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Sprawiasz, że rośnie trawa dla bydła i zioła na użytek człowieka, żeby dobywał chleb z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wino, które rozwesela serce człowieka, i oliwę, od której rozjaśnia się twarz, i chleb, który krzepi serce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Nasycone są drzewa JAHWE, cedry Libanu, które zasadził;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których ptaki mają swe gniazda; jedliny, na których bocian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Wysokie góry są dla górskich kozłów, a skały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schronieniem dla królików.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księżyc, aby odmierzał czas; słońce zna swój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Sprowadzasz ciemność i nastaje noc, w której wychodzą wszystkie zwierzęta leśne.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Lwiątka ryczą za łupem i szukają swego pokarmu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wstaje, schodzą się razem i kładą się w swoich jamach.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wychodzi człowiek do swojej roboty i do swojej pracy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 liczne są twoje dzieła, PANIE! Wszystkie je uczyniłeś mądrze, ziemia jest pełna twego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morze wielkie i szerokie, w nim niezliczone istoty pełzające, zwierzęta małe i 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pływają okręty i Lewiatan, którego stworzyłeś, aby w nim igrał.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czeka na ciebie, abyś dał im pokarm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dajesz im, zbierają; gdy otwierasz swą rękę, sycą się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ukrywasz swe oblicze, trwożą się; gdy odbierasz im ducha, giną i obracają się w proch.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wysyłasz twego ducha, zostają stworzone i odnawiasz oblicze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chwała JAHWE trwa na wieki, niech się raduje JAHWE swymi dziełami.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 na ziemię, a ona drży, dotyka gór, a dymią.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śpiewał JAHWE, póki żyję; będę śpiewał memu Bogu, póki istnieję.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rozmyślanie o nim wdzięczne będzie, rozraduję się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zostaną wytraceni z ziemi grzesznicy i niech nie będzie już niegodziwych! Błogosław, moja duszo, JAHWE.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2024-06-02T07:04:07Z</dcterms:modified>
</cp:coreProperties>
</file>