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JAHWE, wzywajcie jego imienia, opowiadajcie jego dzieła wśród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mu, śpiewajcie mu psalmy, rozmawiajcie o wszystkich jego cudach.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Chlubcie się jego świętym imieniem, niech się weseli serce szukających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JAHWE i jego mocy, szukajcie zawsze 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Przypominajcie sobie dzieła, które czynił; jego cuda i wyroki jego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potomkowie Abrahama, jego słudzy;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</w:t>
      </w:r>
      <w:r>
        <w:rPr>
          <w:rFonts w:ascii="Times New Roman" w:eastAsia="Times New Roman" w:hAnsi="Times New Roman" w:cs="Times New Roman"/>
          <w:noProof w:val="0"/>
          <w:sz w:val="24"/>
        </w:rPr>
        <w:t>, synowie Jakuba, jego wybrańcy!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JAHWE, naszym Bogiem, jego sądy po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 wiecznie o swoim przymierzu; o słowie, które nakazał po tysiąc pokoleń;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przymierzu</w:t>
      </w:r>
      <w:r>
        <w:rPr>
          <w:rFonts w:ascii="Times New Roman" w:eastAsia="Times New Roman" w:hAnsi="Times New Roman" w:cs="Times New Roman"/>
          <w:noProof w:val="0"/>
          <w:sz w:val="24"/>
        </w:rPr>
        <w:t>, które zawarł z Abrahamem, i o przysiędze złożonej Izaakowi.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je jako prawo dla Jakuba, dla Izraela jako wieczne przymierze;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Tobie dam ziemię Kanaan jako dział waszego dziedzictwa;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ich było niewielu, nieliczni i obcy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wędrowali od narodu do narodu,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królestwa do innego ludu;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Nikomu nie pozwolił ich krzywdzić, nawet karcił królów z ich powodu,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dotykajcie moich pomazańców, a moim prorokom nie czyńcie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przywołał głód na ziemię i zniszczył cały zapas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przed nimi męża, Józefa, który został sprzedany jako niewolnik;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nogi ranili pętami, a w żelazo zakuto jego ciało;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Aż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czasu, gdy jego słowo się spełniło, słowo JAHWE doświadczało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król i kazał go uwolnić, władca narodu wypuścił go na wolność.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go panem swego domu i władcą wszystkich swoich posiadłości;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rządził jego dostojnikami według swego uznania i jego starszych nauczał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Izrael wszedł do Egiptu, a Jakub był gościem w ziemi Chama;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bardzo rozmnożył swój lud i uczynił go potężniejszym od jego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Odmienił ich serca, żeby znienawidzili jego lud i postępowali przebiegle wobec jego sług.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Mojżesza, swego sługę, i Aarona, którego wybrał;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Pokazali im jego znaki i cuda w ziemi Chama.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Zesłał ciemności i nastał mrok, i nie buntowali się przeciw jego słowu.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Zamienił ich wody w krew i pozabijał ich ryby.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ziemia wydała mnóstwo żab,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nawet w komnatach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i zjawiły się rozmaite muchy i wszy w całym ich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Zesłał grad zamiast deszczu, ogień płonący na ich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Zniszczył ich winnice i figowce i połamał drzewa w ich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i zjawiła się szarańcza, niezliczone mnóstwo larw;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pożarły całą zieleń w ich kraju, i zjadły płody ich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Zabił też wszystko, co pierworodne w ich ziemi, pierwociny wszelkiej ich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 ich ze srebrem i złotem i nie było słabego wśród ich plemion.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Egipt się radował, gdy wychodzili, bo ogarnął go strach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Rozpostarł obłok jak osłonę, a ogień, by świecił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żądanie zesłał przepiórki i nasycił ich chlebem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Otworzył skałę i trysnęły wody, popłynęły po suchych miejscach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Pamiętał bowiem o swoim świętym słowie i o Abrahamie, swym słudze.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 swój lud wśród wesela, swoich wybranych wśród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im ziemię pogan, i zawładnęli dorobkiem narodów;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zachowywali jego nakazy i przestrzegali jego praw. Alleluja.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2024-05-23T09:22:01Z</dcterms:modified>
</cp:coreProperties>
</file>