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Psalm Dawida. Boże mojej chwały, nie milcz;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otworzyły się przeciwko mnie usta niegodziwego i usta podstępnego; mówili przeciwko mnie językiem kłamliwym;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Otoczyli mnie słowami nienawiści i walczą przeciwko mnie 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Sprzeciwiają mi się w zamian za moją miłość, choć ja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modliłem.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Odpłacają mi złem za dobro i nienawiścią za moją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 nad nim niegodziwego, a szatan niech stoi po jego prawicy.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stanie przed sądem, niech wyjdzie potępiony, a jego modlitwa niech zamieni się w 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jego dni będą krótkie, a jego urząd niech przejmie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jego dzieci będą sierotami, a jego żona wdową.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jego dzieci będą tułaczami i żebrzą, niech żebrzą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dala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swoich opustoszałych miejsc.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lichwiarz przejmie wszystko, co ma, a obcy niech rozgrabią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owoc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będzie nikogo, kto by mu okazał miłosierdzie; niech nie będzie nikogo, kto by się zlitował nad jego sierotami.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jego potomkowie zostaną wykorzenieni, niech ich imię zginie w drugim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JAHWE pamięta nieprawość jego przodków, a grzech jego matki niech nie będzie zgładzony.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zawsze przed JAHWE, aż wykorzeni z ziemi pamięć o 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nie pamiętał, by okazać miłosierdzie, ale prześladował człowieka nędznego i ubogiego, a strapionego w sercu chciał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Skoro umiłował przekleństwo, niech na niego spadnie;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skoro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chciał błogosławieństwa, niech się od niego oddali.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Ubierał się w przekleństwo jak w szatę, więc niech wejdzie jak woda do jego wnętrzności i jak oliwa do jego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mu będzie jak płaszcz, który go okrywa, i jak pas, który go zawsze opasuje.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niech będzie zapłata od JAHWE dla moich przeciwników i tych, którzy źle mówią przeciwko mojej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BOŻE, Panie, ujmij się za mną przez wzgląd na twoje imię; ocal mnie, bo wielkie jest twoje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ubogi i nędzny, a moje serce we mnie jest zranione.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Niknę jak cień, który się chyli, strząsają mnie jak szarańczę.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kolana słabną od postu, a moje ciało wychudło bez tłuszczu.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Stałem się też dla nich pośmiewiskiem;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mnie widzą, kiwają głowami.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Wspomóż mnie, JAHWE, mój Boże; wybaw mnie według swego miłosierdzia;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mogli poznać, że to twoja ręka; że ty, JAHWE, to uczyniłeś.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oni przeklinają, ale ty błogosław;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powstają, niech będą zawstydzeni, a twój sługa niech się weseli.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moi przeciwnicy okryją się hańbą i niech się okryją własnym wstydem jak płaszczem.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wielce wysławiał JAHWE swymi ustami i pośród tłumu będę go chwalić;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staje po prawicy nędznego, aby go wybawić od tych, którzy osądzają jego duszę.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2024-05-24T14:18:36Z</dcterms:modified>
</cp:coreProperties>
</file>