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Błogosławiony człowiek, który boi się JAHWE i ma upodobanie w jego przykazaniach.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potomstwo będzie potężne na ziemi, pokolenie prawych będzie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Dobrobyt i bogactwo są w jego domu, a jego sprawiedliwość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prawych wschodzi światłość w ciemności;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łaskawy, miłosierny i 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Dobry człowiek lituje się i pożycza,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prowadzi swoje sprawy rozważnie.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pewno nigdy się nie zachwieje, sprawiedliwy na wieki pozostanie w pamięci.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bał złej nowiny, jego serce jest stateczne, ufa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serce jest umocnione, nie będzie się bał, aż zobaczy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pomstę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swymi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Rozrzucił i dał ubogim, jego sprawiedliwość trwa na wieki, jego róg będzie wywyższony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zobaczy to i rozgniewa się, zgrzytnie zębami i uschnie, pragnienie niegodziwych zginie.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2024-06-03T23:25:18Z</dcterms:modified>
</cp:coreProperties>
</file>