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Chwalcie, słudzy JAHWE, chwalcie imię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imię JAHWE będzie błogosławione, odtąd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słońca aż do jego zachodu, niech imię JAHWE będzie pochwalone.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wywyższony ponad wszystkie narody, jego chwała ponad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jak JAHWE, nasz Bóg, który mieszka na wysokości;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zniża się, aby patrzeć na to, co jest na niebie i 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Podnosi nędznego z prochu, a z gnoju podnosi ubogiego;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go posadzić z książętami, z książętami swego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sprawia, że niepłodna staje się matką domu, cieszącą się dziećmi.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2024-05-23T18:59:02Z</dcterms:modified>
</cp:coreProperties>
</file>