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nam, JAHWE, nie nam, ale twemu imieniu daj chwałę za twoje miłosierdzie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Czemu mają mówić poganie: Gdzież teraz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nasz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niebie, czyni wszystko, co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bożki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srebro i złoto, dzieło rąk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mają, ale nie mówią; mają oczy, ale nie 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Uszy mają, ale nie słyszą; mają nozdrza, ale nie czują.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mają, ale nie dotykają; mają nogi, ale nie chodzą; ani gardłem swoim nie wydają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będą do nich podobni ci, którzy je robią,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wszyscy, którzy im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Izraelu, ufaj PANU; on jest ich pomocą i tarczą.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Domu Aarona, ufaj PANU; on jest ich pomocą i tarczą.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się boicie JAHWE, ufajcie PANU; on jest ich pomocą i tarczą.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pamięta o nas, będzie błogosławił; będzie błogosławił domowi Izraela, będzie błogosławił domowi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błogosławił tym, którzy boją się JAHWE, i małym, i 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 was JAHWE, was i waszych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jesteście przez JAHWE, który stworzył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Niebiosa są niebiosami JAHWE, ale ziemię dał synom ludzkim.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Umarli nie będą chwalili JAHWE ani nikt z tych, którzy zstępują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milczenia.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my będziemy błogosławili JAHWE, odtąd aż na wieki. 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2024-05-28T07:25:09Z</dcterms:modified>
</cp:coreProperties>
</file>