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JAHWE, wszystkie narody! Chwalcie go,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Wielkie jest bowiem jego miłosierdzie nad nami, a prawda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2024-06-01T01:40:26Z</dcterms:modified>
</cp:coreProperties>
</file>