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Wysławiajcie JAHWE, bo jest dobry, bo jego miłosierdzie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powie teraz Izrael, że jego miłosierdzie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powie teraz dom Aarona, że jego miłosierdzie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powiedzą teraz ci, którzy się boją JAHWE, że jego miłosierdzie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Wzywałem JAHWE w ucisku; JAHWE mnie wysłuchał i postawił mnie na miejscu przestronnym.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jest ze mną, nie będę się bał; cóż może mi uczynić człowiek?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jest ze mną wśród tych, którzy mi pomagają, więc zobaczę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pomstę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tymi, którzy mnie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ufać JAHWE, niż polegać na człowieku.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ufać JAHWE, niż polegać na władcach.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narody mnie otoczyły, ale w imię JAHWE wytępiłem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Otoczyły mnie, tak, otoczyły mnie, ale w imię JAHWE wytępiłem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Otoczyły mnie jak pszczoły, ale zgasły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ogień z cierni, bo w imię JAHWE wytępiłem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Pchnąłeś mnie silnie, abym upadł, ale JAHWE mi pomógł.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moją siłą i pieśnią, on stał się moim zbawieniem.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radości i zbawienia w namiotach sprawiedliwych: Prawica JAHWE działa potężnie;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Prawica JAHWE jest wywyższona, prawica JAHWE działa potężnie.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umrę, lecz będę żył i opowiadał dzieła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ukarał mnie surowo, ale nie wydał mnie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Otwórzcie mi bramy sprawiedliwości, a wejdę w nie i będę wysławiał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brama JAHWE, którą wchodzą sprawiedliwi.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cię wysławiać, bo mnie wysłuchałeś i stałeś się moim zbawieniem.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Kamień,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odrzucili budujący, stał się kamieniem węgielnym.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to sprawił i jest to cudowne w naszych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dzień, który JAHWE uczynił, weselmy się i radujmy się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Proszę, JAHWE, wybaw teraz; proszę, JAHWE, daj pomyślność.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który przychodzi w imię PANA; błogosławimy wam z 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 JAHWE, on nas oświecił; przywiążcie baranki powrozami aż do rogów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jesteś moim Bogiem, będę cię wysławiać; mój Boże, będę cię wywyższać.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Wysławiajcie JAHWE,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dobry, bo jego miłosierdzie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2024-06-03T03:36:34Z</dcterms:modified>
</cp:coreProperties>
</file>