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Przewodnikowi chóru, na Seminit. Psalm Dawida. Ratuj, JAHWE,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ma pobożnego, zniknęli wierni spośród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mówią kłamliwie do bliźniego, mówią schlebiającymi wargami i z obłudnym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JAHWE wytępi wszystkie wargi schlebiające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 mówiący przechwałki.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mówią: Swoim językiem zwyciężymy, nasze wargi należą do nas, któż jest naszym panem?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 względu na ucisk ubogich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jęk nędzarzy teraz powstanę — mówi JAHWE — zapewnię bezpieczeństwo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>, na kogo zastawiają sidła.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JAHWE to słowa czyste jak srebro wypróbowane w ziemnym tyglu, siedmiokrotnie oczyszczone.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JAHWE, zachowasz ich, będziesz ich strzegł od tego pokolenia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 krążą wokoło, gdy najpodlejsi z ludzi zostają wywyższeni.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2024-05-30T01:56:03Z</dcterms:modified>
</cp:coreProperties>
</file>