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stopni. Wołałem do JAHWE w swoim utrapieniu i wysłuchał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Ocal, JAHWE, moją duszę od warg kłamliwych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zdradliwego języka.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będzie ci dane albo co się stanie z tobą, zdradliwy języku?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Ostre strzały mocarza i węgle z jałowca.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mi, że przebywam w Meszek i mieszkam w namiotach Kedaru.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Moja dusza długo mieszka z tymi, którzy nienawidzą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 za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pokojem, ale 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mówię, oni są za wojną.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2024-06-03T23:38:14Z</dcterms:modified>
</cp:coreProperties>
</file>