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 dla Salomona. Jeśli JAHWE nie zbuduje domu, na próżno trudzą się ci, którzy go wznoszą; jeśli JAHWE nie będzie strzegł miasta, na próżno czuwa strażnik.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Daremne jest dla was wstawać rano, wysiadywać do późna i jeść chleb boleści, bo to on daje sen swemu umiłowanemu.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dzieci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dziedzictwem od JAHWE, a owoc łona nagrodą.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strzały w ręku mocarza,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zrodzone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młodu.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napełnił nimi swój kołczan; nie doznają wstydu, gdy się w bramie będą rozprawiać z nieprzyjaciółmi.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2024-05-29T14:54:57Z</dcterms:modified>
</cp:coreProperties>
</file>