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stopni. Z głębokości wołam do ciebie,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wysłuchaj mego głosu. Nakłoń swych uszu na głos mojego błagania.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jeśli będziesz zważał na nieprawości, o Panie, któż się ostoi?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 ciebie jest przebaczenie, aby się ciebie bano.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Oczekuję JAHWE, moja dusza oczekuje; i w jego słowie pokładam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Moja dusza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oczekuje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Pana bardziej niż strażnicy świtu,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bardziej niż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ci, którzy strzegą do poranka.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Izrael oczekuje PANA; u JAHWE bowiem jest miłosierdzie i u niego obfite odkupienie.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sam odkupi Izraela ze wszystkich jego nieprawości.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2024-06-04T08:19:20Z</dcterms:modified>
</cp:coreProperties>
</file>