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 Dawida. Oto jak dobrze i jak miło, gdy bracia zgodnie 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jak wyborny olejek na głowę, który spływa na brodę, na brodę Aarona; który spływa na brzeg jego szat;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rosa Hermonu, która opada na góry Syjon; tam bowiem JAHWE daje błogosławieństwo i życie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2024-05-23T16:09:56Z</dcterms:modified>
</cp:coreProperties>
</file>