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Alleluja. Chwalcie imię PANA; chwalcie, słudzy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stoicie w domu JAHWE, w przedsionkach domu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Chwalcie JAHWE, bo JAHWE jest dobry; śpiewajcie jego imieniu,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wdzięczne.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bowiem wybrał sobie Jakuba i Izraela na swoją szczególną własność.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wielki jest JAHWE, a nasz Pan jest ponad wszystkimi bogami.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JAHWE chce, to czyni na niebie i na ziemi, w morzu i we wszystkich głębinach.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sprawia, że mgły wznoszą się z krańców ziemi; wywołuje błyskawice i deszcz, wydobywa wiatr ze swoich skarbców;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Poraził pierworodnych w Egipcie, od człowieka aż do zwierzęcia.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Zesłał znaki i cuda pośród ciebie, Egipcie; na faraona i na wszystkie jego 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Pobił wiele narodów i zgładził potężnych królów;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Sychona, króla Amorytów, i Oga, króla Baszanu, i wszystkie królestwa Kanaanu;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ich ziemię w dziedzictwo, w dziedzictwo Izraelowi, swemu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Twoje imię,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wieki; twoja pamięć, JAHWE, z pokolenia na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JAHWE będzie sądzić swój lud i zmiłuje się nad swymi sługami.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Bożki pogan to srebro i złoto, dzieło ludzkich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usta, ale nie mówią; mają oczy, ale nie widzą;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uszy, ale nie słyszą, i nie ma oddechu w ich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 są do nich ci, którzy je robią, i wszyscy, którzy w nich pokładają ufność.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Domu Izraela, błogosławcie PANA; domu Aarona, błogosławcie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Domu Lewiego, błogosławcie PANA; wy, którzy się boicie JAHWE, błogosławcie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błogosławiony z Syjonu JAHWE, który mieszka w Jeruzalem. Alleluja.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2024-06-04T18:21:37Z</dcterms:modified>
</cp:coreProperties>
</file>