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Dawidowy. Głupi powiedział w swoim sercu: Nie ma Boga. Są zepsuci, popełniają obrzydliwe czyny. Nie ma nikogo, kto by czynił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spojrzał z niebios na synów ludzkich, aby zobaczyć, czy jest ktoś rozumny i szukający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zboczyli z drogi, wszyscy jednakowo znikczemnieli. Nie ma nikogo, kto by czynił dobro,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są nierozumni wszyscy czyniący nieprawość, którzy pożerają mój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 jedli,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nie wzywają?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ogarnie ich strach, gdyż Bóg jest pośród pokolenia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Szydzicie z rady ubogiego, ale JAHWE jest jego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przyszło z Syjonu zbawienie Izraela! Gdy JAHWE odwróci niewolę swego ludu, Jakub się rozraduje i Izrael się rozweseli.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2024-06-01T05:12:06Z</dcterms:modified>
</cp:coreProperties>
</file>