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Dawida. Błogosławiony JAHWE, moja skała, który zaprawia moje ręce do walki, a moje palce do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miłosierdzie i moja twierdza, moja warownia, mój wybawiciel i moja tarcza; ten, któremu ufam, on mi poddaje mój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czym jest człowiek, że zwracasz na niego uwagę?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 człowieczy, że go poważasz?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jest podobny do marności; jego dni jak cień, który przemija.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nachyl twoich niebios i zstąp; dotknij gór, a będą dymić.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Zabłyśnij błyskawicą i rozprosz ich; wypuść swoje strzały i poraź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 swą rękę z wysokości; wybaw mnie i ocal z wielkich wód, z rąk cudzoziemców;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usta mówią kłamstwo, a ich prawica jest prawicą fałszywą.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Boże, zaśpiewam tobie nową pieśń; będę ci śpiewał przy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dźwiękach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lutni i harfy o dziesięciu strunach.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dajesz królom zwycięstwo,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Dawida, swego sługę, wybawiasz od srogiego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 i ocal z rąk cudzoziemców, których usta mówią kłamstwo, a ich prawica jest prawicą fałszywą;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nasi synowie byli jak szczepy wyrosłe w swojej młodości,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 córki jak kamienie węgielne, wyrzeźbione na wzór pałacu;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 spichlerze były pełne, obficie zaopatrzone we wszystko, nasze stada rodziły tysiące i dziesięć tysięcy w naszych zagrodach;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 woły były tłuste, żeby nie było włamań ani ucieczek, ani narzekania na naszych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lud, któremu się tak dzieje. Błogosławiony lud, którego Bogiem jest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2024-05-29T17:04:17Z</dcterms:modified>
</cp:coreProperties>
</file>