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Chwal, duszo moja,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chwalić JAHWE, póki żyję; będę śpiewał memu Bogu, póki będę istniał.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pokładajcie ufności we władcach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 w żadnym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synu ludzkim, u którego nie ma wybawienia.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Opuszcza go duch i wraca do swojej ziemi; w tymże dniu zginą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kogo pomocą jest Bóg Jakuba, kto nadzieję pokłada w JAHWE, jego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uczynił niebo i ziemię, morze i wszystko, co w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; który dochowuje prawdy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oddaje sprawiedliwość pokrzywdzonym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 chleb głodnym; JAHWE uwalnia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otwiera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ślepych; JAHWE podnosi przygnębionych; JAHWE miłuje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strzeże przychodniów, wspomaga sierotę i wdowę, ale krzyżuje drogę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będzie królował na wieki, twój Bóg, o Syjonie, z pokolenia na pokolenie.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2024-05-31T10:55:10Z</dcterms:modified>
</cp:coreProperties>
</file>