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Chwalcie JAHWE, bo dobrze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śpiewać naszemu Bogu;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miłe i piękna jest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buduje Jeruzalem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gromadzi rozproszonych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uzdrawia skruszonych w sercu i opatruje ich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liczy gwiazdy, nazywa każdą z nich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 Pan i zasobny w moc; jego mądrość jest niezmierzona.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podnosi pokornych,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niegodziwych poniża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z dziękczynieniem; śpiewajcie naszemu Bogu przy dźwiękach harfy;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okrywa niebiosa obłokami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przygotowuje deszcz dla ziemi; który sprawia, że trawa rośnie na górach;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daje pokarm bydłu i młodym krukom wołającym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lubuje się w mocy konia ani nie ma upodobania w goleniach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ma upodobanie w tych, którzy się go boją, którzy ufają jego 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 JAHWE, Jeruzalem; chwal swego Boga, 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umacnia zasuwy twoich bram i błogosławi synów twoich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 pokój w twoich granicach i syci cię najwyborniejszą pszenicą.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wysyła swój rozkaz na ziemię; szybko biegnie jego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daje śnieg jak wełnę, rozsypuje szron jak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swój lód jak okruchy; któż ostoi się przed jego zimnem?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 swoje słowo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topnieją; wionie swym wiatrem i wody spływają.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 swe słowo Jakubowi, swe prawa i sądy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uczynił tak żadnemu narodowi, nie poznali jego sądów.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2024-05-30T17:08:23Z</dcterms:modified>
</cp:coreProperties>
</file>